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683" w:rsidRPr="00CB486B" w:rsidRDefault="00D50683" w:rsidP="00FC76F5">
      <w:pPr>
        <w:jc w:val="center"/>
      </w:pPr>
    </w:p>
    <w:p w:rsidR="00D50683" w:rsidRPr="00CB486B" w:rsidRDefault="00D50683" w:rsidP="00FC76F5">
      <w:pPr>
        <w:jc w:val="center"/>
        <w:rPr>
          <w:szCs w:val="24"/>
        </w:rPr>
      </w:pPr>
    </w:p>
    <w:p w:rsidR="00D50683" w:rsidRPr="00CB486B" w:rsidRDefault="00D50683" w:rsidP="00FC76F5">
      <w:pPr>
        <w:jc w:val="center"/>
        <w:rPr>
          <w:szCs w:val="24"/>
        </w:rPr>
      </w:pPr>
      <w:r w:rsidRPr="00CB486B">
        <w:rPr>
          <w:szCs w:val="24"/>
        </w:rPr>
        <w:t>NOTICE ABOUT INVESTIGATORY USES</w:t>
      </w:r>
    </w:p>
    <w:p w:rsidR="00D50683" w:rsidRPr="00CB486B" w:rsidRDefault="00D50683" w:rsidP="00FC76F5">
      <w:pPr>
        <w:jc w:val="center"/>
        <w:rPr>
          <w:szCs w:val="24"/>
        </w:rPr>
      </w:pPr>
      <w:r w:rsidRPr="00CB486B">
        <w:rPr>
          <w:szCs w:val="24"/>
        </w:rPr>
        <w:t>OF PERSONAL INFORMATION</w:t>
      </w:r>
    </w:p>
    <w:p w:rsidR="00D50683" w:rsidRPr="00CB486B" w:rsidRDefault="00D50683" w:rsidP="00FC76F5">
      <w:pPr>
        <w:jc w:val="center"/>
        <w:rPr>
          <w:szCs w:val="24"/>
        </w:rPr>
      </w:pPr>
    </w:p>
    <w:p w:rsidR="00D50683" w:rsidRPr="00CB486B" w:rsidRDefault="00D50683" w:rsidP="00FC76F5">
      <w:pPr>
        <w:rPr>
          <w:szCs w:val="24"/>
          <w:u w:val="single"/>
        </w:rPr>
      </w:pPr>
      <w:r w:rsidRPr="00CB486B">
        <w:rPr>
          <w:szCs w:val="24"/>
          <w:u w:val="single"/>
        </w:rPr>
        <w:t>NOTICE OF COMPLAINANT AND INTERVIEWEE RIGHTS AND PRIVILEGES</w:t>
      </w:r>
    </w:p>
    <w:p w:rsidR="00D50683" w:rsidRPr="00CB486B" w:rsidRDefault="00D50683" w:rsidP="00FC76F5">
      <w:pPr>
        <w:rPr>
          <w:szCs w:val="24"/>
        </w:rPr>
      </w:pPr>
    </w:p>
    <w:p w:rsidR="00D50683" w:rsidRPr="00CB486B" w:rsidRDefault="00D50683" w:rsidP="001B6F18">
      <w:pPr>
        <w:jc w:val="both"/>
        <w:rPr>
          <w:szCs w:val="24"/>
        </w:rPr>
      </w:pPr>
      <w:r w:rsidRPr="00CB486B">
        <w:rPr>
          <w:szCs w:val="24"/>
        </w:rPr>
        <w:t>Complainants and individuals who cooperate in an investigation, proceeding</w:t>
      </w:r>
      <w:r w:rsidR="00B151ED" w:rsidRPr="00CB486B">
        <w:rPr>
          <w:szCs w:val="24"/>
        </w:rPr>
        <w:t>,</w:t>
      </w:r>
      <w:r w:rsidRPr="00CB486B">
        <w:rPr>
          <w:szCs w:val="24"/>
        </w:rPr>
        <w:t xml:space="preserve"> or hearing conducted by </w:t>
      </w:r>
      <w:r w:rsidR="001D5C30" w:rsidRPr="00CB486B">
        <w:rPr>
          <w:szCs w:val="24"/>
        </w:rPr>
        <w:t>Department of Justice (</w:t>
      </w:r>
      <w:r w:rsidRPr="00CB486B">
        <w:rPr>
          <w:szCs w:val="24"/>
        </w:rPr>
        <w:t>DOJ</w:t>
      </w:r>
      <w:r w:rsidR="001D5C30" w:rsidRPr="00CB486B">
        <w:rPr>
          <w:szCs w:val="24"/>
        </w:rPr>
        <w:t>)</w:t>
      </w:r>
      <w:r w:rsidRPr="00CB486B">
        <w:rPr>
          <w:szCs w:val="24"/>
        </w:rPr>
        <w:t xml:space="preserve"> are afforded certain rights and protections.</w:t>
      </w:r>
      <w:r w:rsidR="00CB486B">
        <w:rPr>
          <w:szCs w:val="24"/>
        </w:rPr>
        <w:t xml:space="preserve"> </w:t>
      </w:r>
      <w:r w:rsidRPr="00CB486B">
        <w:rPr>
          <w:szCs w:val="24"/>
        </w:rPr>
        <w:t>This brief description will provide you with an overview of these rights and protections.</w:t>
      </w:r>
    </w:p>
    <w:p w:rsidR="00D50683" w:rsidRPr="00CB486B" w:rsidRDefault="00D50683" w:rsidP="001B6F18">
      <w:pPr>
        <w:jc w:val="both"/>
        <w:rPr>
          <w:szCs w:val="24"/>
        </w:rPr>
      </w:pPr>
    </w:p>
    <w:p w:rsidR="00D50683" w:rsidRPr="00CB486B" w:rsidRDefault="00D50683" w:rsidP="001B6F18">
      <w:pPr>
        <w:ind w:firstLine="720"/>
        <w:jc w:val="both"/>
        <w:rPr>
          <w:szCs w:val="24"/>
        </w:rPr>
      </w:pPr>
      <w:r w:rsidRPr="00CB486B">
        <w:rPr>
          <w:szCs w:val="24"/>
        </w:rPr>
        <w:t>- A recipient may not force its employees to be represented by the recipient</w:t>
      </w:r>
      <w:r w:rsidR="00CB486B">
        <w:rPr>
          <w:szCs w:val="24"/>
        </w:rPr>
        <w:t>’</w:t>
      </w:r>
      <w:r w:rsidRPr="00CB486B">
        <w:rPr>
          <w:szCs w:val="24"/>
        </w:rPr>
        <w:t>s counsel nor may it intimidate, threaten, coerce or discriminate against any employee who refuses to reveal to the recipient the content of an interview. An employee d</w:t>
      </w:r>
      <w:r w:rsidR="001B6F18" w:rsidRPr="00CB486B">
        <w:rPr>
          <w:szCs w:val="24"/>
        </w:rPr>
        <w:t xml:space="preserve">oes, however, have the right to </w:t>
      </w:r>
      <w:r w:rsidRPr="00CB486B">
        <w:rPr>
          <w:szCs w:val="24"/>
        </w:rPr>
        <w:t>representation during an interview with DOJ. The representative may be the recipient</w:t>
      </w:r>
      <w:r w:rsidR="00CB486B">
        <w:rPr>
          <w:szCs w:val="24"/>
        </w:rPr>
        <w:t>’</w:t>
      </w:r>
      <w:r w:rsidRPr="00CB486B">
        <w:rPr>
          <w:szCs w:val="24"/>
        </w:rPr>
        <w:t>s counsel, the employee</w:t>
      </w:r>
      <w:r w:rsidR="00CB486B">
        <w:rPr>
          <w:szCs w:val="24"/>
        </w:rPr>
        <w:t>’</w:t>
      </w:r>
      <w:r w:rsidRPr="00CB486B">
        <w:rPr>
          <w:szCs w:val="24"/>
        </w:rPr>
        <w:t>s private counsel, or anyone else the interviewee authorizes to be present.</w:t>
      </w:r>
    </w:p>
    <w:p w:rsidR="00D50683" w:rsidRPr="00CB486B" w:rsidRDefault="00083240" w:rsidP="00083240">
      <w:pPr>
        <w:tabs>
          <w:tab w:val="left" w:pos="6555"/>
        </w:tabs>
        <w:jc w:val="both"/>
        <w:rPr>
          <w:szCs w:val="24"/>
        </w:rPr>
      </w:pPr>
      <w:r>
        <w:rPr>
          <w:szCs w:val="24"/>
        </w:rPr>
        <w:tab/>
      </w:r>
    </w:p>
    <w:p w:rsidR="00D50683" w:rsidRPr="00CB486B" w:rsidRDefault="00D50683" w:rsidP="001B6F18">
      <w:pPr>
        <w:ind w:firstLine="720"/>
        <w:jc w:val="both"/>
        <w:rPr>
          <w:szCs w:val="24"/>
        </w:rPr>
      </w:pPr>
      <w:r w:rsidRPr="00CB486B">
        <w:rPr>
          <w:szCs w:val="24"/>
        </w:rPr>
        <w:t xml:space="preserve">- </w:t>
      </w:r>
      <w:r w:rsidR="001D5C30" w:rsidRPr="00CB486B">
        <w:rPr>
          <w:szCs w:val="24"/>
        </w:rPr>
        <w:t>Title VI of the Civil Rights Act of 1964, 42 U.S.C. §§ 2000d – 2000d7, and its implementing regulations, 28 C.F.R. § 42.401 et seq.,</w:t>
      </w:r>
      <w:r w:rsidRPr="00CB486B">
        <w:rPr>
          <w:szCs w:val="24"/>
        </w:rPr>
        <w:t xml:space="preserve"> govern DOJ</w:t>
      </w:r>
      <w:r w:rsidR="00CB486B">
        <w:rPr>
          <w:szCs w:val="24"/>
        </w:rPr>
        <w:t>’</w:t>
      </w:r>
      <w:r w:rsidRPr="00CB486B">
        <w:rPr>
          <w:szCs w:val="24"/>
        </w:rPr>
        <w:t>s compliance and enforcement authority</w:t>
      </w:r>
      <w:r w:rsidR="00CB486B">
        <w:rPr>
          <w:szCs w:val="24"/>
        </w:rPr>
        <w:t>. These provisions</w:t>
      </w:r>
      <w:r w:rsidRPr="00CB486B">
        <w:rPr>
          <w:szCs w:val="24"/>
        </w:rPr>
        <w:t xml:space="preserve"> provide that no recipient or other person shall intimidate, threaten, coerce</w:t>
      </w:r>
      <w:r w:rsidR="00CB486B">
        <w:rPr>
          <w:szCs w:val="24"/>
        </w:rPr>
        <w:t>,</w:t>
      </w:r>
      <w:r w:rsidRPr="00CB486B">
        <w:rPr>
          <w:szCs w:val="24"/>
        </w:rPr>
        <w:t xml:space="preserve"> or discriminate against any individual because he/she has made a complaint, testified, assisted</w:t>
      </w:r>
      <w:r w:rsidR="00CB486B">
        <w:rPr>
          <w:szCs w:val="24"/>
        </w:rPr>
        <w:t>,</w:t>
      </w:r>
      <w:r w:rsidRPr="00CB486B">
        <w:rPr>
          <w:szCs w:val="24"/>
        </w:rPr>
        <w:t xml:space="preserve"> or participated in any manner in an investigation, proceeding, or hearing conducted under DOJ</w:t>
      </w:r>
      <w:r w:rsidR="00CB486B">
        <w:rPr>
          <w:szCs w:val="24"/>
        </w:rPr>
        <w:t>’</w:t>
      </w:r>
      <w:r w:rsidRPr="00CB486B">
        <w:rPr>
          <w:szCs w:val="24"/>
        </w:rPr>
        <w:t>s jurisdiction, or has asserted rights protected by statutes DOJ enforces.</w:t>
      </w:r>
    </w:p>
    <w:p w:rsidR="00D50683" w:rsidRPr="00CB486B" w:rsidRDefault="00D50683" w:rsidP="001B6F18">
      <w:pPr>
        <w:jc w:val="both"/>
        <w:rPr>
          <w:szCs w:val="24"/>
        </w:rPr>
      </w:pPr>
    </w:p>
    <w:p w:rsidR="00D50683" w:rsidRPr="00CB486B" w:rsidRDefault="00D50683" w:rsidP="003B62DC">
      <w:pPr>
        <w:ind w:firstLine="720"/>
        <w:jc w:val="both"/>
        <w:rPr>
          <w:szCs w:val="24"/>
        </w:rPr>
      </w:pPr>
      <w:r w:rsidRPr="00CB486B">
        <w:rPr>
          <w:szCs w:val="24"/>
        </w:rPr>
        <w:t>- Information obtained from the complainant or other individual maintained in</w:t>
      </w:r>
      <w:r w:rsidR="003B62DC" w:rsidRPr="00CB486B">
        <w:rPr>
          <w:szCs w:val="24"/>
        </w:rPr>
        <w:t xml:space="preserve"> </w:t>
      </w:r>
      <w:r w:rsidRPr="00CB486B">
        <w:rPr>
          <w:szCs w:val="24"/>
        </w:rPr>
        <w:t>DOJ</w:t>
      </w:r>
      <w:r w:rsidR="00CB486B">
        <w:rPr>
          <w:szCs w:val="24"/>
        </w:rPr>
        <w:t>’</w:t>
      </w:r>
      <w:r w:rsidRPr="00CB486B">
        <w:rPr>
          <w:szCs w:val="24"/>
        </w:rPr>
        <w:t>s investigative files may be exempt fr</w:t>
      </w:r>
      <w:r w:rsidR="003B62DC" w:rsidRPr="00CB486B">
        <w:rPr>
          <w:szCs w:val="24"/>
        </w:rPr>
        <w:t xml:space="preserve">om disclosure under the Privacy </w:t>
      </w:r>
      <w:r w:rsidRPr="00CB486B">
        <w:rPr>
          <w:szCs w:val="24"/>
        </w:rPr>
        <w:t>Act or under the</w:t>
      </w:r>
      <w:r w:rsidR="003B62DC" w:rsidRPr="00CB486B">
        <w:rPr>
          <w:szCs w:val="24"/>
        </w:rPr>
        <w:t xml:space="preserve"> </w:t>
      </w:r>
      <w:r w:rsidRPr="00CB486B">
        <w:rPr>
          <w:szCs w:val="24"/>
        </w:rPr>
        <w:t xml:space="preserve">Freedom of Information Act if </w:t>
      </w:r>
      <w:r w:rsidR="00CB486B">
        <w:rPr>
          <w:szCs w:val="24"/>
        </w:rPr>
        <w:t xml:space="preserve">the </w:t>
      </w:r>
      <w:r w:rsidRPr="00CB486B">
        <w:rPr>
          <w:szCs w:val="24"/>
        </w:rPr>
        <w:t>release of such information would constitute an unwarranted</w:t>
      </w:r>
      <w:r w:rsidR="00776BC3" w:rsidRPr="00CB486B">
        <w:rPr>
          <w:szCs w:val="24"/>
        </w:rPr>
        <w:t xml:space="preserve"> </w:t>
      </w:r>
      <w:r w:rsidRPr="00CB486B">
        <w:rPr>
          <w:szCs w:val="24"/>
        </w:rPr>
        <w:t>invasion of personal privacy</w:t>
      </w:r>
    </w:p>
    <w:p w:rsidR="00D50683" w:rsidRPr="00CB486B" w:rsidRDefault="00D50683" w:rsidP="00FC76F5">
      <w:pPr>
        <w:rPr>
          <w:szCs w:val="24"/>
        </w:rPr>
      </w:pPr>
    </w:p>
    <w:p w:rsidR="00D50683" w:rsidRPr="00CB486B" w:rsidRDefault="00D50683" w:rsidP="00FC76F5">
      <w:pPr>
        <w:rPr>
          <w:i/>
          <w:szCs w:val="24"/>
        </w:rPr>
      </w:pPr>
      <w:r w:rsidRPr="00CB486B">
        <w:rPr>
          <w:i/>
          <w:szCs w:val="24"/>
        </w:rPr>
        <w:t xml:space="preserve">There are two laws governing personal information submitted to any </w:t>
      </w:r>
      <w:r w:rsidR="00CB486B">
        <w:rPr>
          <w:i/>
          <w:szCs w:val="24"/>
        </w:rPr>
        <w:t>f</w:t>
      </w:r>
      <w:r w:rsidRPr="00CB486B">
        <w:rPr>
          <w:i/>
          <w:szCs w:val="24"/>
        </w:rPr>
        <w:t xml:space="preserve">ederal agency, including the </w:t>
      </w:r>
      <w:r w:rsidR="001D5C30" w:rsidRPr="00CB486B">
        <w:rPr>
          <w:i/>
          <w:szCs w:val="24"/>
        </w:rPr>
        <w:t>DOJ</w:t>
      </w:r>
      <w:r w:rsidRPr="00CB486B">
        <w:rPr>
          <w:i/>
          <w:szCs w:val="24"/>
        </w:rPr>
        <w:t>: The Privacy Act of 1974 (5 U.S.C. § 552a), and the Freedom of Information Act (5 U.S</w:t>
      </w:r>
      <w:r w:rsidR="00CB486B">
        <w:rPr>
          <w:i/>
          <w:szCs w:val="24"/>
        </w:rPr>
        <w:t>.</w:t>
      </w:r>
      <w:r w:rsidRPr="00CB486B">
        <w:rPr>
          <w:i/>
          <w:szCs w:val="24"/>
        </w:rPr>
        <w:t>C. § 552).</w:t>
      </w:r>
    </w:p>
    <w:p w:rsidR="00D50683" w:rsidRPr="00CB486B" w:rsidRDefault="00D50683" w:rsidP="001B6F18">
      <w:pPr>
        <w:jc w:val="both"/>
        <w:rPr>
          <w:szCs w:val="24"/>
        </w:rPr>
      </w:pPr>
    </w:p>
    <w:p w:rsidR="00D50683" w:rsidRPr="00CB486B" w:rsidRDefault="00D50683" w:rsidP="001B6F18">
      <w:pPr>
        <w:jc w:val="both"/>
        <w:rPr>
          <w:szCs w:val="24"/>
        </w:rPr>
        <w:sectPr w:rsidR="00D50683" w:rsidRPr="00CB486B" w:rsidSect="001B6F18">
          <w:headerReference w:type="even" r:id="rId7"/>
          <w:headerReference w:type="default" r:id="rId8"/>
          <w:footerReference w:type="even" r:id="rId9"/>
          <w:footerReference w:type="default" r:id="rId10"/>
          <w:headerReference w:type="first" r:id="rId11"/>
          <w:footerReference w:type="first" r:id="rId12"/>
          <w:pgSz w:w="12240" w:h="15840"/>
          <w:pgMar w:top="432" w:right="1620" w:bottom="1440" w:left="1440" w:header="432" w:footer="720" w:gutter="0"/>
          <w:cols w:space="720"/>
          <w:titlePg/>
          <w:docGrid w:linePitch="360"/>
        </w:sectPr>
      </w:pPr>
    </w:p>
    <w:p w:rsidR="00A1587D" w:rsidRPr="00CB486B" w:rsidRDefault="003B62DC" w:rsidP="001B6F18">
      <w:pPr>
        <w:jc w:val="both"/>
        <w:rPr>
          <w:szCs w:val="24"/>
        </w:rPr>
      </w:pPr>
      <w:r w:rsidRPr="00CB486B">
        <w:rPr>
          <w:szCs w:val="24"/>
          <w:u w:val="single"/>
        </w:rPr>
        <w:lastRenderedPageBreak/>
        <w:t xml:space="preserve">THE PRIVACY </w:t>
      </w:r>
      <w:r w:rsidR="00776BC3" w:rsidRPr="00CB486B">
        <w:rPr>
          <w:szCs w:val="24"/>
          <w:u w:val="single"/>
        </w:rPr>
        <w:t>ACT</w:t>
      </w:r>
      <w:r w:rsidR="00776BC3" w:rsidRPr="00CB486B">
        <w:rPr>
          <w:szCs w:val="24"/>
        </w:rPr>
        <w:t xml:space="preserve"> protects</w:t>
      </w:r>
      <w:r w:rsidR="00D50683" w:rsidRPr="00CB486B">
        <w:rPr>
          <w:szCs w:val="24"/>
        </w:rPr>
        <w:t xml:space="preserve"> individuals from misuse of personal information held by the </w:t>
      </w:r>
      <w:r w:rsidR="00CB486B">
        <w:rPr>
          <w:szCs w:val="24"/>
        </w:rPr>
        <w:t>fe</w:t>
      </w:r>
      <w:r w:rsidR="00D50683" w:rsidRPr="00CB486B">
        <w:rPr>
          <w:szCs w:val="24"/>
        </w:rPr>
        <w:t xml:space="preserve">deral </w:t>
      </w:r>
      <w:r w:rsidR="00CB486B">
        <w:rPr>
          <w:szCs w:val="24"/>
        </w:rPr>
        <w:t>g</w:t>
      </w:r>
      <w:r w:rsidR="00D50683" w:rsidRPr="00CB486B">
        <w:rPr>
          <w:szCs w:val="24"/>
        </w:rPr>
        <w:t>overnment. The law applies to records that are kept and that can be located by the individual</w:t>
      </w:r>
      <w:r w:rsidR="00CB486B">
        <w:rPr>
          <w:szCs w:val="24"/>
        </w:rPr>
        <w:t>’</w:t>
      </w:r>
      <w:r w:rsidR="00D50683" w:rsidRPr="00CB486B">
        <w:rPr>
          <w:szCs w:val="24"/>
        </w:rPr>
        <w:t>s name or social security number or other personal identification system. Persons who submit information to the government should know that:</w:t>
      </w:r>
    </w:p>
    <w:p w:rsidR="001D5C30" w:rsidRPr="00CB486B" w:rsidRDefault="001D5C30" w:rsidP="001B6F18">
      <w:pPr>
        <w:jc w:val="both"/>
        <w:rPr>
          <w:szCs w:val="24"/>
        </w:rPr>
      </w:pPr>
    </w:p>
    <w:p w:rsidR="00D50683" w:rsidRPr="00CB486B" w:rsidRDefault="00D50683" w:rsidP="00CA0711">
      <w:pPr>
        <w:ind w:firstLine="270"/>
        <w:jc w:val="both"/>
        <w:rPr>
          <w:szCs w:val="24"/>
        </w:rPr>
      </w:pPr>
      <w:r w:rsidRPr="00CB486B">
        <w:rPr>
          <w:szCs w:val="24"/>
        </w:rPr>
        <w:lastRenderedPageBreak/>
        <w:t>- DOJ is required to investigate complaints of discriminati</w:t>
      </w:r>
      <w:r w:rsidR="001B6F18" w:rsidRPr="00CB486B">
        <w:rPr>
          <w:szCs w:val="24"/>
        </w:rPr>
        <w:t xml:space="preserve">on on the basis of race, color, </w:t>
      </w:r>
      <w:r w:rsidRPr="00CB486B">
        <w:rPr>
          <w:szCs w:val="24"/>
        </w:rPr>
        <w:t>national origin, sex, disability, age, and, in some instances, religion against recipients of Federal financial assistance. DOJ also is authorized to conduct reviews of federally funded recipients to assess their compliance with civil rights laws.</w:t>
      </w:r>
    </w:p>
    <w:p w:rsidR="001D5C30" w:rsidRPr="00CB486B" w:rsidRDefault="001D5C30" w:rsidP="001B6F18">
      <w:pPr>
        <w:jc w:val="both"/>
        <w:rPr>
          <w:szCs w:val="24"/>
        </w:rPr>
      </w:pPr>
    </w:p>
    <w:p w:rsidR="00D50683" w:rsidRPr="00CB486B" w:rsidRDefault="00D50683" w:rsidP="00CA0711">
      <w:pPr>
        <w:ind w:firstLine="360"/>
        <w:jc w:val="both"/>
        <w:rPr>
          <w:szCs w:val="24"/>
        </w:rPr>
      </w:pPr>
      <w:r w:rsidRPr="00CB486B">
        <w:rPr>
          <w:szCs w:val="24"/>
        </w:rPr>
        <w:lastRenderedPageBreak/>
        <w:t xml:space="preserve">- Information that DOJ collects is analyzed by authorized personnel within the agency. This information may include personnel records or other personal information. DOJ staff may need to reveal certain information to persons outside the agency in the course of verifying facts or gathering new facts to develop a basis for making a civil rights compliance determination. Such details could include the physical condition or age of a complainant. DOJ also may be required to reveal certain information to any individual who requests it under the provisions of the Freedom of Information Act. </w:t>
      </w:r>
    </w:p>
    <w:p w:rsidR="00D50683" w:rsidRPr="00CB486B" w:rsidRDefault="00D50683" w:rsidP="001B6F18">
      <w:pPr>
        <w:jc w:val="both"/>
        <w:rPr>
          <w:szCs w:val="24"/>
        </w:rPr>
      </w:pPr>
    </w:p>
    <w:p w:rsidR="001D5C30" w:rsidRPr="00CB486B" w:rsidRDefault="001D5C30" w:rsidP="00CA0711">
      <w:pPr>
        <w:ind w:firstLine="360"/>
        <w:jc w:val="both"/>
        <w:rPr>
          <w:bCs/>
          <w:szCs w:val="24"/>
        </w:rPr>
      </w:pPr>
      <w:r w:rsidRPr="00CB486B">
        <w:rPr>
          <w:szCs w:val="24"/>
        </w:rPr>
        <w:t xml:space="preserve">-  The personal information will be used primarily for </w:t>
      </w:r>
      <w:r w:rsidR="00CA0711">
        <w:rPr>
          <w:szCs w:val="24"/>
        </w:rPr>
        <w:t xml:space="preserve">DOJ’s </w:t>
      </w:r>
      <w:r w:rsidRPr="00CB486B">
        <w:rPr>
          <w:szCs w:val="24"/>
        </w:rPr>
        <w:t>authorized civil rights compliance and enforcement activities. FCS will not disclose your name or other identifying information about you unless it is necessary for enforce</w:t>
      </w:r>
      <w:r w:rsidR="00CA0711">
        <w:rPr>
          <w:szCs w:val="24"/>
        </w:rPr>
        <w:softHyphen/>
      </w:r>
      <w:r w:rsidRPr="00CB486B">
        <w:rPr>
          <w:szCs w:val="24"/>
        </w:rPr>
        <w:t>ment activities against an entity alleged to have violated federal law, or unless such information is required to be disclosed under the Freedom of Information Act, 5 U.S.C. § 552</w:t>
      </w:r>
      <w:r w:rsidRPr="00CB486B">
        <w:rPr>
          <w:bCs/>
          <w:szCs w:val="24"/>
        </w:rPr>
        <w:t>, or disclosure is allowed through the publication of a routine use in accordance with the Privacy Act of 1974, 5 U.S.C. § 552a.</w:t>
      </w:r>
      <w:r w:rsidR="002127EC">
        <w:rPr>
          <w:bCs/>
          <w:szCs w:val="24"/>
        </w:rPr>
        <w:t xml:space="preserve">  </w:t>
      </w:r>
      <w:r w:rsidR="002127EC" w:rsidRPr="00714B5D">
        <w:rPr>
          <w:b/>
          <w:szCs w:val="24"/>
        </w:rPr>
        <w:t>http://edocket.access.gpo.gov/2003/pdf/03-20342.pdf</w:t>
      </w:r>
      <w:r w:rsidRPr="00CB486B">
        <w:rPr>
          <w:szCs w:val="24"/>
        </w:rPr>
        <w:t xml:space="preserve"> To further the Department</w:t>
      </w:r>
      <w:r w:rsidR="00CB486B">
        <w:rPr>
          <w:szCs w:val="24"/>
        </w:rPr>
        <w:t>’</w:t>
      </w:r>
      <w:r w:rsidRPr="00CB486B">
        <w:rPr>
          <w:szCs w:val="24"/>
        </w:rPr>
        <w:t xml:space="preserve">s enforcement activities, information FCS has about you may be given to: </w:t>
      </w:r>
      <w:r w:rsidRPr="00CB486B">
        <w:rPr>
          <w:bCs/>
          <w:szCs w:val="24"/>
        </w:rPr>
        <w:t xml:space="preserve">appropriate </w:t>
      </w:r>
      <w:r w:rsidR="00CB486B">
        <w:rPr>
          <w:bCs/>
          <w:szCs w:val="24"/>
        </w:rPr>
        <w:t>f</w:t>
      </w:r>
      <w:r w:rsidRPr="00CB486B">
        <w:rPr>
          <w:bCs/>
          <w:szCs w:val="24"/>
        </w:rPr>
        <w:t xml:space="preserve">ederal, </w:t>
      </w:r>
      <w:r w:rsidR="00CB486B">
        <w:rPr>
          <w:bCs/>
          <w:szCs w:val="24"/>
        </w:rPr>
        <w:t>s</w:t>
      </w:r>
      <w:r w:rsidRPr="00CB486B">
        <w:rPr>
          <w:bCs/>
          <w:szCs w:val="24"/>
        </w:rPr>
        <w:t>tate, or local agencies: Members of Congress or staff; volunteer student workers within the Department of Justice so that they may perform their duties; the news media when release is made consistent with the Freedom of Information Act and 28 C.F.R. §</w:t>
      </w:r>
      <w:r w:rsidR="00CB486B">
        <w:rPr>
          <w:bCs/>
          <w:szCs w:val="24"/>
        </w:rPr>
        <w:t> </w:t>
      </w:r>
      <w:r w:rsidRPr="00CB486B">
        <w:rPr>
          <w:bCs/>
          <w:szCs w:val="24"/>
        </w:rPr>
        <w:t>40.2; and the National Archives and Records Administration and General Services Administration to perform records management inspection functions in accordance with their legal responsibilities.</w:t>
      </w:r>
    </w:p>
    <w:p w:rsidR="00CA0711" w:rsidRDefault="00CA0711" w:rsidP="001B6F18">
      <w:pPr>
        <w:ind w:firstLine="720"/>
        <w:jc w:val="both"/>
        <w:rPr>
          <w:szCs w:val="24"/>
        </w:rPr>
      </w:pPr>
    </w:p>
    <w:p w:rsidR="00D50683" w:rsidRPr="00CB486B" w:rsidRDefault="00D50683" w:rsidP="00CA0711">
      <w:pPr>
        <w:ind w:firstLine="270"/>
        <w:jc w:val="both"/>
        <w:rPr>
          <w:szCs w:val="24"/>
        </w:rPr>
      </w:pPr>
      <w:r w:rsidRPr="00CB486B">
        <w:rPr>
          <w:szCs w:val="24"/>
        </w:rPr>
        <w:lastRenderedPageBreak/>
        <w:t>- No law requires a complainant to give personal information to DOJ, and no sanctions will be imposed on complainants or other individuals who deny DOJ</w:t>
      </w:r>
      <w:r w:rsidR="00CB486B">
        <w:rPr>
          <w:szCs w:val="24"/>
        </w:rPr>
        <w:t>’</w:t>
      </w:r>
      <w:r w:rsidRPr="00CB486B">
        <w:rPr>
          <w:szCs w:val="24"/>
        </w:rPr>
        <w:t>s request. However, if DOJ fails to obtain information needed to investigate allegations of discrimination, it may be necessary to close the investigation.</w:t>
      </w:r>
    </w:p>
    <w:p w:rsidR="001B6F18" w:rsidRPr="00CB486B" w:rsidRDefault="001B6F18" w:rsidP="001B6F18">
      <w:pPr>
        <w:ind w:firstLine="720"/>
        <w:jc w:val="both"/>
        <w:rPr>
          <w:szCs w:val="24"/>
        </w:rPr>
      </w:pPr>
    </w:p>
    <w:p w:rsidR="001B6F18" w:rsidRPr="00CB486B" w:rsidRDefault="001B6F18" w:rsidP="00CA0711">
      <w:pPr>
        <w:ind w:firstLine="360"/>
        <w:jc w:val="both"/>
        <w:rPr>
          <w:szCs w:val="24"/>
        </w:rPr>
      </w:pPr>
      <w:r w:rsidRPr="00CB486B">
        <w:rPr>
          <w:szCs w:val="24"/>
        </w:rPr>
        <w:t xml:space="preserve">- The Privacy Act permits certain types of systems of records to be exempt from some of its requirements, including the access provisions. It is the policy of DOJ to exercise authority to exempt systems of records only in compelling cases. DOJ may deny a complainant access to the files compiled during the agency investigation of his or her civil rights complaint against a recipient of </w:t>
      </w:r>
      <w:r w:rsidR="00CB486B">
        <w:rPr>
          <w:szCs w:val="24"/>
        </w:rPr>
        <w:t>f</w:t>
      </w:r>
      <w:r w:rsidRPr="00CB486B">
        <w:rPr>
          <w:szCs w:val="24"/>
        </w:rPr>
        <w:t>ederal financial assistance. Complaint files are exempt in order to aid negotiations between recipients and DOJ in resolving civil rights issues and to encourage recipients to furnish information essential to the investigation.</w:t>
      </w:r>
    </w:p>
    <w:p w:rsidR="00D95412" w:rsidRPr="00CB486B" w:rsidRDefault="00D95412" w:rsidP="001B6F18">
      <w:pPr>
        <w:jc w:val="both"/>
        <w:rPr>
          <w:szCs w:val="24"/>
        </w:rPr>
      </w:pPr>
    </w:p>
    <w:p w:rsidR="00D50683" w:rsidRPr="00CB486B" w:rsidRDefault="00D50683" w:rsidP="001B6F18">
      <w:pPr>
        <w:jc w:val="both"/>
        <w:rPr>
          <w:szCs w:val="24"/>
          <w:u w:val="single"/>
        </w:rPr>
      </w:pPr>
      <w:r w:rsidRPr="00CB486B">
        <w:rPr>
          <w:szCs w:val="24"/>
          <w:u w:val="single"/>
        </w:rPr>
        <w:t>THE FREEDOM OF INFORMATION ACT</w:t>
      </w:r>
      <w:r w:rsidR="00D95412" w:rsidRPr="00CB486B">
        <w:rPr>
          <w:szCs w:val="24"/>
        </w:rPr>
        <w:t xml:space="preserve"> </w:t>
      </w:r>
      <w:r w:rsidRPr="00CB486B">
        <w:rPr>
          <w:szCs w:val="24"/>
        </w:rPr>
        <w:t>gives the public access to certain files and</w:t>
      </w:r>
      <w:r w:rsidR="00D95412" w:rsidRPr="00CB486B">
        <w:rPr>
          <w:szCs w:val="24"/>
        </w:rPr>
        <w:t xml:space="preserve"> </w:t>
      </w:r>
      <w:r w:rsidRPr="00CB486B">
        <w:rPr>
          <w:szCs w:val="24"/>
        </w:rPr>
        <w:t xml:space="preserve">records of the </w:t>
      </w:r>
      <w:r w:rsidR="00CB486B">
        <w:rPr>
          <w:szCs w:val="24"/>
        </w:rPr>
        <w:t>f</w:t>
      </w:r>
      <w:r w:rsidRPr="00CB486B">
        <w:rPr>
          <w:szCs w:val="24"/>
        </w:rPr>
        <w:t xml:space="preserve">ederal </w:t>
      </w:r>
      <w:r w:rsidR="00CB486B">
        <w:rPr>
          <w:szCs w:val="24"/>
        </w:rPr>
        <w:t>g</w:t>
      </w:r>
      <w:r w:rsidRPr="00CB486B">
        <w:rPr>
          <w:szCs w:val="24"/>
        </w:rPr>
        <w:t>overnment.</w:t>
      </w:r>
      <w:r w:rsidR="00D95412" w:rsidRPr="00CB486B">
        <w:rPr>
          <w:szCs w:val="24"/>
        </w:rPr>
        <w:t xml:space="preserve"> </w:t>
      </w:r>
      <w:r w:rsidRPr="00CB486B">
        <w:rPr>
          <w:szCs w:val="24"/>
        </w:rPr>
        <w:t>Individuals can obtain items from many</w:t>
      </w:r>
      <w:r w:rsidR="00D95412" w:rsidRPr="00CB486B">
        <w:rPr>
          <w:szCs w:val="24"/>
        </w:rPr>
        <w:t xml:space="preserve"> </w:t>
      </w:r>
      <w:r w:rsidRPr="00CB486B">
        <w:rPr>
          <w:szCs w:val="24"/>
        </w:rPr>
        <w:t>categori</w:t>
      </w:r>
      <w:r w:rsidR="001D5C30" w:rsidRPr="00CB486B">
        <w:rPr>
          <w:szCs w:val="24"/>
        </w:rPr>
        <w:t xml:space="preserve">es of records of the </w:t>
      </w:r>
      <w:r w:rsidR="00CB486B">
        <w:rPr>
          <w:szCs w:val="24"/>
        </w:rPr>
        <w:t>g</w:t>
      </w:r>
      <w:r w:rsidR="001D5C30" w:rsidRPr="00CB486B">
        <w:rPr>
          <w:szCs w:val="24"/>
        </w:rPr>
        <w:t xml:space="preserve">overnment -- </w:t>
      </w:r>
      <w:r w:rsidRPr="00CB486B">
        <w:rPr>
          <w:szCs w:val="24"/>
        </w:rPr>
        <w:t>not</w:t>
      </w:r>
      <w:r w:rsidR="00D95412" w:rsidRPr="00CB486B">
        <w:rPr>
          <w:szCs w:val="24"/>
        </w:rPr>
        <w:t xml:space="preserve"> </w:t>
      </w:r>
      <w:r w:rsidRPr="00CB486B">
        <w:rPr>
          <w:szCs w:val="24"/>
        </w:rPr>
        <w:t>just materials that apply to them</w:t>
      </w:r>
      <w:r w:rsidR="00D95412" w:rsidRPr="00CB486B">
        <w:rPr>
          <w:szCs w:val="24"/>
        </w:rPr>
        <w:t xml:space="preserve"> </w:t>
      </w:r>
      <w:r w:rsidRPr="00CB486B">
        <w:rPr>
          <w:szCs w:val="24"/>
        </w:rPr>
        <w:t>personally. DOJ must honor requests</w:t>
      </w:r>
      <w:r w:rsidR="00D95412" w:rsidRPr="00CB486B">
        <w:rPr>
          <w:szCs w:val="24"/>
        </w:rPr>
        <w:t xml:space="preserve"> </w:t>
      </w:r>
      <w:r w:rsidRPr="00CB486B">
        <w:rPr>
          <w:szCs w:val="24"/>
        </w:rPr>
        <w:t>under the Freedom of Information Act, with</w:t>
      </w:r>
      <w:r w:rsidR="00D95412" w:rsidRPr="00CB486B">
        <w:rPr>
          <w:szCs w:val="24"/>
        </w:rPr>
        <w:t xml:space="preserve"> </w:t>
      </w:r>
      <w:r w:rsidRPr="00CB486B">
        <w:rPr>
          <w:szCs w:val="24"/>
        </w:rPr>
        <w:t>some exceptions. DOJ generally is not</w:t>
      </w:r>
      <w:r w:rsidR="00D95412" w:rsidRPr="00CB486B">
        <w:rPr>
          <w:szCs w:val="24"/>
        </w:rPr>
        <w:t xml:space="preserve"> </w:t>
      </w:r>
      <w:r w:rsidRPr="00CB486B">
        <w:rPr>
          <w:szCs w:val="24"/>
        </w:rPr>
        <w:t>required to release documents during an</w:t>
      </w:r>
      <w:r w:rsidR="00D95412" w:rsidRPr="00CB486B">
        <w:rPr>
          <w:szCs w:val="24"/>
        </w:rPr>
        <w:t xml:space="preserve"> </w:t>
      </w:r>
      <w:r w:rsidRPr="00CB486B">
        <w:rPr>
          <w:szCs w:val="24"/>
        </w:rPr>
        <w:t>investigation or enforcement proceedings if</w:t>
      </w:r>
      <w:r w:rsidR="00D95412" w:rsidRPr="00CB486B">
        <w:rPr>
          <w:szCs w:val="24"/>
        </w:rPr>
        <w:t xml:space="preserve"> </w:t>
      </w:r>
      <w:r w:rsidRPr="00CB486B">
        <w:rPr>
          <w:szCs w:val="24"/>
        </w:rPr>
        <w:t>the release could have an adverse effect on</w:t>
      </w:r>
      <w:r w:rsidR="00D95412" w:rsidRPr="00CB486B">
        <w:rPr>
          <w:szCs w:val="24"/>
        </w:rPr>
        <w:t xml:space="preserve"> the </w:t>
      </w:r>
      <w:r w:rsidRPr="00CB486B">
        <w:rPr>
          <w:szCs w:val="24"/>
        </w:rPr>
        <w:t>ability of the agency to do its job</w:t>
      </w:r>
      <w:r w:rsidR="00D95412" w:rsidRPr="00CB486B">
        <w:rPr>
          <w:szCs w:val="24"/>
        </w:rPr>
        <w:t xml:space="preserve">. Also, any </w:t>
      </w:r>
      <w:r w:rsidRPr="00CB486B">
        <w:rPr>
          <w:szCs w:val="24"/>
        </w:rPr>
        <w:t>Federal agency may refuse a</w:t>
      </w:r>
      <w:r w:rsidR="00D95412" w:rsidRPr="00CB486B">
        <w:rPr>
          <w:szCs w:val="24"/>
        </w:rPr>
        <w:t xml:space="preserve"> </w:t>
      </w:r>
      <w:r w:rsidRPr="00CB486B">
        <w:rPr>
          <w:szCs w:val="24"/>
        </w:rPr>
        <w:t>request for records compiled for law</w:t>
      </w:r>
      <w:r w:rsidR="00D95412" w:rsidRPr="00CB486B">
        <w:rPr>
          <w:szCs w:val="24"/>
        </w:rPr>
        <w:t xml:space="preserve"> </w:t>
      </w:r>
      <w:r w:rsidRPr="00CB486B">
        <w:rPr>
          <w:szCs w:val="24"/>
        </w:rPr>
        <w:t>enforcement purposes if their release could</w:t>
      </w:r>
      <w:r w:rsidR="00D95412" w:rsidRPr="00CB486B">
        <w:rPr>
          <w:szCs w:val="24"/>
        </w:rPr>
        <w:t xml:space="preserve"> </w:t>
      </w:r>
      <w:r w:rsidRPr="00CB486B">
        <w:rPr>
          <w:szCs w:val="24"/>
        </w:rPr>
        <w:t xml:space="preserve">be an </w:t>
      </w:r>
      <w:r w:rsidR="00CB486B">
        <w:rPr>
          <w:szCs w:val="24"/>
        </w:rPr>
        <w:t>“</w:t>
      </w:r>
      <w:r w:rsidRPr="00CB486B">
        <w:rPr>
          <w:szCs w:val="24"/>
        </w:rPr>
        <w:t>unwarranted invasion of privacy</w:t>
      </w:r>
      <w:r w:rsidR="00CB486B">
        <w:rPr>
          <w:szCs w:val="24"/>
        </w:rPr>
        <w:t>”</w:t>
      </w:r>
      <w:r w:rsidRPr="00CB486B">
        <w:rPr>
          <w:szCs w:val="24"/>
        </w:rPr>
        <w:t xml:space="preserve"> of</w:t>
      </w:r>
      <w:r w:rsidR="00D95412" w:rsidRPr="00CB486B">
        <w:rPr>
          <w:szCs w:val="24"/>
        </w:rPr>
        <w:t xml:space="preserve"> </w:t>
      </w:r>
      <w:r w:rsidRPr="00CB486B">
        <w:rPr>
          <w:szCs w:val="24"/>
        </w:rPr>
        <w:t>an individual. Requests for other records,</w:t>
      </w:r>
      <w:r w:rsidR="00D95412" w:rsidRPr="00CB486B">
        <w:rPr>
          <w:szCs w:val="24"/>
        </w:rPr>
        <w:t xml:space="preserve"> </w:t>
      </w:r>
      <w:r w:rsidRPr="00CB486B">
        <w:rPr>
          <w:szCs w:val="24"/>
        </w:rPr>
        <w:t>such as personnel and medical files, may be</w:t>
      </w:r>
      <w:r w:rsidR="00D95412" w:rsidRPr="00CB486B">
        <w:rPr>
          <w:szCs w:val="24"/>
        </w:rPr>
        <w:t xml:space="preserve"> </w:t>
      </w:r>
      <w:r w:rsidRPr="00CB486B">
        <w:rPr>
          <w:szCs w:val="24"/>
        </w:rPr>
        <w:t>denied where the disclosure would be a</w:t>
      </w:r>
      <w:r w:rsidR="00D95412" w:rsidRPr="00CB486B">
        <w:rPr>
          <w:szCs w:val="24"/>
        </w:rPr>
        <w:t xml:space="preserve"> </w:t>
      </w:r>
      <w:r w:rsidR="00CB486B">
        <w:rPr>
          <w:szCs w:val="24"/>
        </w:rPr>
        <w:t>“</w:t>
      </w:r>
      <w:r w:rsidRPr="00CB486B">
        <w:rPr>
          <w:szCs w:val="24"/>
        </w:rPr>
        <w:t>clearly unwarranted invasion of privacy.</w:t>
      </w:r>
      <w:r w:rsidR="00CB486B">
        <w:rPr>
          <w:szCs w:val="24"/>
        </w:rPr>
        <w:t>”</w:t>
      </w:r>
    </w:p>
    <w:p w:rsidR="00D50683" w:rsidRPr="00CB486B" w:rsidRDefault="00D50683" w:rsidP="00D50683">
      <w:pPr>
        <w:rPr>
          <w:szCs w:val="24"/>
        </w:rPr>
        <w:sectPr w:rsidR="00D50683" w:rsidRPr="00CB486B" w:rsidSect="00A1587D">
          <w:type w:val="continuous"/>
          <w:pgSz w:w="12240" w:h="15840"/>
          <w:pgMar w:top="432" w:right="1440" w:bottom="1440" w:left="1440" w:header="432" w:footer="720" w:gutter="0"/>
          <w:cols w:num="2" w:space="720"/>
          <w:titlePg/>
          <w:docGrid w:linePitch="360"/>
        </w:sectPr>
      </w:pPr>
    </w:p>
    <w:p w:rsidR="00FA2DF6" w:rsidRDefault="002A68BE" w:rsidP="005B603D">
      <w:pPr>
        <w:autoSpaceDE/>
        <w:autoSpaceDN/>
        <w:adjustRightInd/>
        <w:spacing w:after="200" w:line="276" w:lineRule="auto"/>
      </w:pPr>
      <w:r>
        <w:rPr>
          <w:noProof/>
        </w:rPr>
        <w:lastRenderedPageBreak/>
        <w:pict>
          <v:shapetype id="_x0000_t202" coordsize="21600,21600" o:spt="202" path="m,l,21600r21600,l21600,xe">
            <v:stroke joinstyle="miter"/>
            <v:path gradientshapeok="t" o:connecttype="rect"/>
          </v:shapetype>
          <v:shape id="_x0000_s1047" type="#_x0000_t202" style="position:absolute;margin-left:383.9pt;margin-top:30.8pt;width:109.7pt;height:33.5pt;z-index:251680768;mso-width-relative:margin;mso-height-relative:margin">
            <v:textbox>
              <w:txbxContent>
                <w:p w:rsidR="001605CC" w:rsidRDefault="001605CC" w:rsidP="002E41E8">
                  <w:pPr>
                    <w:rPr>
                      <w:sz w:val="18"/>
                      <w:szCs w:val="18"/>
                    </w:rPr>
                  </w:pPr>
                  <w:r>
                    <w:rPr>
                      <w:sz w:val="18"/>
                      <w:szCs w:val="18"/>
                    </w:rPr>
                    <w:t>OMB No. 1190-0008</w:t>
                  </w:r>
                </w:p>
                <w:p w:rsidR="001605CC" w:rsidRPr="00E91638" w:rsidRDefault="001605CC" w:rsidP="002E41E8">
                  <w:pPr>
                    <w:rPr>
                      <w:sz w:val="18"/>
                      <w:szCs w:val="18"/>
                    </w:rPr>
                  </w:pPr>
                  <w:r>
                    <w:rPr>
                      <w:sz w:val="18"/>
                      <w:szCs w:val="18"/>
                    </w:rPr>
                    <w:t>Expires: 6/30/2017</w:t>
                  </w:r>
                </w:p>
              </w:txbxContent>
            </v:textbox>
          </v:shape>
        </w:pict>
      </w:r>
    </w:p>
    <w:p w:rsidR="005B603D" w:rsidRPr="00A319CD" w:rsidRDefault="00817E1E" w:rsidP="00A319CD">
      <w:pPr>
        <w:pStyle w:val="Header"/>
        <w:spacing w:line="360" w:lineRule="auto"/>
        <w:ind w:firstLine="2880"/>
      </w:pPr>
      <w:r>
        <w:rPr>
          <w:b/>
          <w:bCs/>
          <w:noProof/>
          <w:color w:val="000000"/>
          <w:szCs w:val="24"/>
        </w:rPr>
        <w:lastRenderedPageBreak/>
        <w:drawing>
          <wp:anchor distT="57150" distB="57150" distL="57150" distR="57150" simplePos="0" relativeHeight="251674624" behindDoc="0" locked="0" layoutInCell="0" allowOverlap="1">
            <wp:simplePos x="0" y="0"/>
            <wp:positionH relativeFrom="margin">
              <wp:posOffset>-38100</wp:posOffset>
            </wp:positionH>
            <wp:positionV relativeFrom="margin">
              <wp:posOffset>-272415</wp:posOffset>
            </wp:positionV>
            <wp:extent cx="952500" cy="781050"/>
            <wp:effectExtent l="1905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52500" cy="781050"/>
                    </a:xfrm>
                    <a:prstGeom prst="rect">
                      <a:avLst/>
                    </a:prstGeom>
                    <a:noFill/>
                    <a:ln w="9525">
                      <a:noFill/>
                      <a:miter lim="800000"/>
                      <a:headEnd/>
                      <a:tailEnd/>
                    </a:ln>
                  </pic:spPr>
                </pic:pic>
              </a:graphicData>
            </a:graphic>
          </wp:anchor>
        </w:drawing>
      </w:r>
      <w:r>
        <w:rPr>
          <w:b/>
          <w:bCs/>
          <w:noProof/>
          <w:color w:val="000000"/>
          <w:szCs w:val="24"/>
        </w:rPr>
        <w:drawing>
          <wp:anchor distT="57150" distB="57150" distL="57150" distR="57150" simplePos="0" relativeHeight="251672576" behindDoc="0" locked="0" layoutInCell="0" allowOverlap="1">
            <wp:simplePos x="0" y="0"/>
            <wp:positionH relativeFrom="margin">
              <wp:posOffset>-142875</wp:posOffset>
            </wp:positionH>
            <wp:positionV relativeFrom="margin">
              <wp:posOffset>-1934845</wp:posOffset>
            </wp:positionV>
            <wp:extent cx="952500" cy="781050"/>
            <wp:effectExtent l="19050" t="0" r="0" b="0"/>
            <wp:wrapSquare wrapText="bothSides"/>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52500" cy="781050"/>
                    </a:xfrm>
                    <a:prstGeom prst="rect">
                      <a:avLst/>
                    </a:prstGeom>
                    <a:noFill/>
                    <a:ln w="9525">
                      <a:noFill/>
                      <a:miter lim="800000"/>
                      <a:headEnd/>
                      <a:tailEnd/>
                    </a:ln>
                  </pic:spPr>
                </pic:pic>
              </a:graphicData>
            </a:graphic>
          </wp:anchor>
        </w:drawing>
      </w:r>
      <w:r w:rsidR="005B603D">
        <w:rPr>
          <w:b/>
          <w:bCs/>
          <w:color w:val="000000"/>
          <w:szCs w:val="24"/>
        </w:rPr>
        <w:t xml:space="preserve">          </w:t>
      </w:r>
      <w:r w:rsidR="005B603D" w:rsidRPr="001E2B0D">
        <w:rPr>
          <w:b/>
          <w:bCs/>
          <w:color w:val="000000"/>
          <w:szCs w:val="24"/>
        </w:rPr>
        <w:t>U.S. Department of Justice</w:t>
      </w:r>
    </w:p>
    <w:p w:rsidR="005B603D" w:rsidRDefault="009B6D22" w:rsidP="009B6D22">
      <w:pPr>
        <w:spacing w:line="360" w:lineRule="auto"/>
        <w:rPr>
          <w:color w:val="000000"/>
          <w:szCs w:val="24"/>
        </w:rPr>
      </w:pPr>
      <w:r>
        <w:rPr>
          <w:color w:val="000000"/>
          <w:szCs w:val="24"/>
        </w:rPr>
        <w:t xml:space="preserve">                                                          Civil Rights Division</w:t>
      </w:r>
      <w:r w:rsidR="003265D7">
        <w:rPr>
          <w:color w:val="000000"/>
          <w:szCs w:val="24"/>
        </w:rPr>
        <w:t xml:space="preserve">              </w:t>
      </w:r>
      <w:r>
        <w:rPr>
          <w:color w:val="000000"/>
          <w:szCs w:val="24"/>
        </w:rPr>
        <w:t xml:space="preserve">                  </w:t>
      </w:r>
    </w:p>
    <w:p w:rsidR="00A319CD" w:rsidRDefault="00A319CD" w:rsidP="00A319CD">
      <w:pPr>
        <w:spacing w:line="360" w:lineRule="auto"/>
        <w:ind w:left="5040"/>
        <w:rPr>
          <w:i/>
          <w:iCs/>
          <w:sz w:val="16"/>
          <w:szCs w:val="16"/>
        </w:rPr>
      </w:pPr>
    </w:p>
    <w:p w:rsidR="005B603D" w:rsidRPr="00A319CD" w:rsidRDefault="002A68BE" w:rsidP="00A319CD">
      <w:pPr>
        <w:spacing w:line="360" w:lineRule="auto"/>
        <w:ind w:left="5040"/>
        <w:rPr>
          <w:i/>
          <w:iCs/>
          <w:sz w:val="16"/>
          <w:szCs w:val="16"/>
        </w:rPr>
      </w:pPr>
      <w:r w:rsidRPr="002A68BE">
        <w:rPr>
          <w:noProof/>
          <w:color w:val="000000"/>
        </w:rPr>
        <w:pict>
          <v:line id="_x0000_s1038" style="position:absolute;left:0;text-align:left;z-index:251670528;mso-position-horizontal-relative:page;mso-position-vertical-relative:page" from="64.5pt,96pt" to="568.5pt,96pt" o:allowincell="f" strokecolor="#020000" strokeweight=".96pt">
            <w10:wrap anchorx="page" anchory="page"/>
          </v:line>
        </w:pict>
      </w:r>
      <w:r w:rsidRPr="002A68BE">
        <w:rPr>
          <w:noProof/>
        </w:rPr>
        <w:pict>
          <v:line id="_x0000_s1039" style="position:absolute;left:0;text-align:left;z-index:251671552;mso-position-horizontal-relative:margin" from="0,12pt" to="0,12pt" o:allowincell="f" strokecolor="#020000" strokeweight=".96pt">
            <w10:wrap anchorx="margin"/>
          </v:line>
        </w:pict>
      </w:r>
      <w:r w:rsidR="005B603D">
        <w:rPr>
          <w:i/>
          <w:iCs/>
          <w:sz w:val="16"/>
          <w:szCs w:val="16"/>
        </w:rPr>
        <w:t>Federal Coordination and</w:t>
      </w:r>
      <w:r w:rsidR="005B603D" w:rsidRPr="0057702A">
        <w:rPr>
          <w:i/>
          <w:iCs/>
          <w:sz w:val="16"/>
          <w:szCs w:val="16"/>
        </w:rPr>
        <w:t xml:space="preserve"> </w:t>
      </w:r>
      <w:r w:rsidR="005B603D">
        <w:rPr>
          <w:i/>
          <w:iCs/>
          <w:sz w:val="16"/>
          <w:szCs w:val="16"/>
        </w:rPr>
        <w:t>Compliance Section</w:t>
      </w:r>
    </w:p>
    <w:p w:rsidR="005B603D" w:rsidRDefault="005B603D" w:rsidP="005B603D">
      <w:pPr>
        <w:ind w:left="5040"/>
        <w:rPr>
          <w:i/>
          <w:iCs/>
          <w:sz w:val="16"/>
          <w:szCs w:val="16"/>
        </w:rPr>
      </w:pPr>
      <w:r>
        <w:rPr>
          <w:i/>
          <w:iCs/>
          <w:sz w:val="16"/>
          <w:szCs w:val="16"/>
        </w:rPr>
        <w:t>950 Pennsylvania Ave, NW</w:t>
      </w:r>
    </w:p>
    <w:p w:rsidR="005B603D" w:rsidRPr="006736E6" w:rsidRDefault="005B603D" w:rsidP="005B603D">
      <w:pPr>
        <w:ind w:left="5040" w:right="-360"/>
        <w:rPr>
          <w:i/>
          <w:iCs/>
          <w:color w:val="000000"/>
          <w:sz w:val="16"/>
          <w:szCs w:val="16"/>
        </w:rPr>
      </w:pPr>
      <w:r>
        <w:rPr>
          <w:i/>
          <w:iCs/>
          <w:sz w:val="16"/>
          <w:szCs w:val="16"/>
        </w:rPr>
        <w:t>Washington, DC  20530</w:t>
      </w:r>
    </w:p>
    <w:p w:rsidR="005B603D" w:rsidRDefault="005B603D" w:rsidP="005B603D">
      <w:pPr>
        <w:pStyle w:val="Header"/>
      </w:pPr>
    </w:p>
    <w:p w:rsidR="00FA2DF6" w:rsidRDefault="00FA2DF6" w:rsidP="00FA2DF6"/>
    <w:p w:rsidR="00FA2DF6" w:rsidRDefault="00FA2DF6" w:rsidP="00FA2DF6">
      <w:pPr>
        <w:jc w:val="center"/>
        <w:rPr>
          <w:b/>
          <w:bCs/>
          <w:sz w:val="28"/>
          <w:szCs w:val="28"/>
          <w:u w:val="single"/>
        </w:rPr>
      </w:pPr>
      <w:r w:rsidRPr="00FA2DF6">
        <w:rPr>
          <w:b/>
          <w:bCs/>
          <w:sz w:val="28"/>
          <w:szCs w:val="28"/>
          <w:u w:val="single"/>
        </w:rPr>
        <w:t>COMPLAINT FORM</w:t>
      </w:r>
    </w:p>
    <w:p w:rsidR="00FA2DF6" w:rsidRPr="00FA2DF6" w:rsidRDefault="00FA2DF6" w:rsidP="00FA2DF6">
      <w:pPr>
        <w:jc w:val="center"/>
        <w:rPr>
          <w:b/>
          <w:bCs/>
          <w:sz w:val="28"/>
          <w:szCs w:val="28"/>
          <w:u w:val="single"/>
        </w:rPr>
      </w:pPr>
    </w:p>
    <w:p w:rsidR="00FA2DF6" w:rsidRDefault="00FA2DF6" w:rsidP="00FA2DF6">
      <w:pPr>
        <w:rPr>
          <w:szCs w:val="24"/>
        </w:rPr>
      </w:pPr>
      <w:r>
        <w:rPr>
          <w:szCs w:val="24"/>
        </w:rPr>
        <w:t>The purpose of this form is to assist you in filing a complaint with the Federal Coordination and</w:t>
      </w:r>
    </w:p>
    <w:p w:rsidR="00FA2DF6" w:rsidRDefault="00FA2DF6" w:rsidP="00FA2DF6">
      <w:pPr>
        <w:rPr>
          <w:szCs w:val="24"/>
        </w:rPr>
      </w:pPr>
      <w:r>
        <w:rPr>
          <w:szCs w:val="24"/>
        </w:rPr>
        <w:t>Compliance Section (FCS). You are not required to use this form; a letter with the same</w:t>
      </w:r>
    </w:p>
    <w:p w:rsidR="00FA2DF6" w:rsidRDefault="00FA2DF6" w:rsidP="00FA2DF6">
      <w:pPr>
        <w:rPr>
          <w:szCs w:val="24"/>
        </w:rPr>
      </w:pPr>
      <w:proofErr w:type="gramStart"/>
      <w:r>
        <w:rPr>
          <w:szCs w:val="24"/>
        </w:rPr>
        <w:t>information</w:t>
      </w:r>
      <w:proofErr w:type="gramEnd"/>
      <w:r>
        <w:rPr>
          <w:szCs w:val="24"/>
        </w:rPr>
        <w:t xml:space="preserve"> is sufficient. However, the information requested in the items marked with a star (*)</w:t>
      </w:r>
    </w:p>
    <w:p w:rsidR="00FA2DF6" w:rsidRDefault="00FA2DF6" w:rsidP="00FA2DF6">
      <w:pPr>
        <w:rPr>
          <w:szCs w:val="24"/>
        </w:rPr>
      </w:pPr>
      <w:proofErr w:type="gramStart"/>
      <w:r>
        <w:rPr>
          <w:szCs w:val="24"/>
        </w:rPr>
        <w:t>must</w:t>
      </w:r>
      <w:proofErr w:type="gramEnd"/>
      <w:r>
        <w:rPr>
          <w:szCs w:val="24"/>
        </w:rPr>
        <w:t xml:space="preserve"> be provided if you submit something other than this form.</w:t>
      </w:r>
    </w:p>
    <w:p w:rsidR="00FA2DF6" w:rsidRDefault="00FA2DF6" w:rsidP="00FA2DF6">
      <w:pPr>
        <w:rPr>
          <w:szCs w:val="24"/>
        </w:rPr>
      </w:pPr>
    </w:p>
    <w:p w:rsidR="00FA2DF6" w:rsidRDefault="00FA2DF6" w:rsidP="00FA2DF6">
      <w:pPr>
        <w:rPr>
          <w:szCs w:val="24"/>
        </w:rPr>
      </w:pPr>
      <w:r>
        <w:rPr>
          <w:szCs w:val="24"/>
        </w:rPr>
        <w:t>1.* Your name and address.</w:t>
      </w:r>
    </w:p>
    <w:p w:rsidR="00FA2DF6" w:rsidRDefault="00FA2DF6" w:rsidP="00FA2DF6">
      <w:pPr>
        <w:rPr>
          <w:szCs w:val="24"/>
        </w:rPr>
      </w:pPr>
      <w:r>
        <w:rPr>
          <w:szCs w:val="24"/>
        </w:rPr>
        <w:t>Name: ________________________________________________________________________</w:t>
      </w:r>
    </w:p>
    <w:p w:rsidR="00FA2DF6" w:rsidRDefault="00FA2DF6" w:rsidP="00FA2DF6">
      <w:pPr>
        <w:rPr>
          <w:szCs w:val="24"/>
        </w:rPr>
      </w:pPr>
      <w:r>
        <w:rPr>
          <w:szCs w:val="24"/>
        </w:rPr>
        <w:t>Address</w:t>
      </w:r>
      <w:proofErr w:type="gramStart"/>
      <w:r>
        <w:rPr>
          <w:szCs w:val="24"/>
        </w:rPr>
        <w:t>:_</w:t>
      </w:r>
      <w:proofErr w:type="gramEnd"/>
      <w:r>
        <w:rPr>
          <w:szCs w:val="24"/>
        </w:rPr>
        <w:t>_____________________________________________________________________</w:t>
      </w:r>
    </w:p>
    <w:p w:rsidR="00FA2DF6" w:rsidRDefault="00FA2DF6" w:rsidP="00FA2DF6">
      <w:pPr>
        <w:rPr>
          <w:szCs w:val="24"/>
        </w:rPr>
      </w:pPr>
      <w:r>
        <w:rPr>
          <w:szCs w:val="24"/>
        </w:rPr>
        <w:t>_____________________________________________________________ Zip _____________</w:t>
      </w:r>
    </w:p>
    <w:p w:rsidR="00FA2DF6" w:rsidRDefault="00FA2DF6" w:rsidP="00FA2DF6">
      <w:pPr>
        <w:rPr>
          <w:szCs w:val="24"/>
        </w:rPr>
      </w:pPr>
      <w:r>
        <w:rPr>
          <w:szCs w:val="24"/>
        </w:rPr>
        <w:t>Telephone: Home: (_____</w:t>
      </w:r>
      <w:proofErr w:type="gramStart"/>
      <w:r>
        <w:rPr>
          <w:szCs w:val="24"/>
        </w:rPr>
        <w:t>)_</w:t>
      </w:r>
      <w:proofErr w:type="gramEnd"/>
      <w:r>
        <w:rPr>
          <w:szCs w:val="24"/>
        </w:rPr>
        <w:t>__________________ Work or Cell: (_____)__________________</w:t>
      </w:r>
    </w:p>
    <w:p w:rsidR="00FA2DF6" w:rsidRDefault="00FA2DF6" w:rsidP="00FA2DF6">
      <w:pPr>
        <w:rPr>
          <w:szCs w:val="24"/>
        </w:rPr>
      </w:pPr>
    </w:p>
    <w:p w:rsidR="00FA2DF6" w:rsidRDefault="00FA2DF6" w:rsidP="00FA2DF6">
      <w:pPr>
        <w:rPr>
          <w:szCs w:val="24"/>
        </w:rPr>
      </w:pPr>
      <w:r>
        <w:rPr>
          <w:szCs w:val="24"/>
        </w:rPr>
        <w:t>2.* Person(s) discriminated against, if different from above:</w:t>
      </w:r>
    </w:p>
    <w:p w:rsidR="00FA2DF6" w:rsidRDefault="00FA2DF6" w:rsidP="00FA2DF6">
      <w:pPr>
        <w:rPr>
          <w:szCs w:val="24"/>
        </w:rPr>
      </w:pPr>
      <w:r>
        <w:rPr>
          <w:szCs w:val="24"/>
        </w:rPr>
        <w:t>Name: _______________________________________________________________________</w:t>
      </w:r>
    </w:p>
    <w:p w:rsidR="00FA2DF6" w:rsidRDefault="00FA2DF6" w:rsidP="00FA2DF6">
      <w:pPr>
        <w:rPr>
          <w:szCs w:val="24"/>
        </w:rPr>
      </w:pPr>
      <w:r>
        <w:rPr>
          <w:szCs w:val="24"/>
        </w:rPr>
        <w:t>Address: ______________________________________________________________________</w:t>
      </w:r>
    </w:p>
    <w:p w:rsidR="00FA2DF6" w:rsidRDefault="00FA2DF6" w:rsidP="00FA2DF6">
      <w:pPr>
        <w:rPr>
          <w:szCs w:val="24"/>
        </w:rPr>
      </w:pPr>
      <w:r>
        <w:rPr>
          <w:szCs w:val="24"/>
        </w:rPr>
        <w:t>_____________________________________________________________Zip _____________</w:t>
      </w:r>
    </w:p>
    <w:p w:rsidR="00FA2DF6" w:rsidRDefault="00FA2DF6" w:rsidP="00FA2DF6">
      <w:pPr>
        <w:rPr>
          <w:szCs w:val="24"/>
        </w:rPr>
      </w:pPr>
      <w:r>
        <w:rPr>
          <w:szCs w:val="24"/>
        </w:rPr>
        <w:t>Telephone: Home: (_____</w:t>
      </w:r>
      <w:proofErr w:type="gramStart"/>
      <w:r>
        <w:rPr>
          <w:szCs w:val="24"/>
        </w:rPr>
        <w:t>)_</w:t>
      </w:r>
      <w:proofErr w:type="gramEnd"/>
      <w:r>
        <w:rPr>
          <w:szCs w:val="24"/>
        </w:rPr>
        <w:t>__________________ Work or Cell: (_____)__________________</w:t>
      </w:r>
    </w:p>
    <w:p w:rsidR="00FA2DF6" w:rsidRDefault="00FA2DF6" w:rsidP="00FA2DF6">
      <w:pPr>
        <w:rPr>
          <w:szCs w:val="24"/>
        </w:rPr>
      </w:pPr>
      <w:r>
        <w:rPr>
          <w:szCs w:val="24"/>
        </w:rPr>
        <w:t>Please explain your relationship to this person(s).</w:t>
      </w:r>
    </w:p>
    <w:p w:rsidR="00FA2DF6" w:rsidRDefault="00FA2DF6" w:rsidP="00FA2DF6">
      <w:pPr>
        <w:rPr>
          <w:szCs w:val="24"/>
        </w:rPr>
      </w:pPr>
      <w:r>
        <w:rPr>
          <w:szCs w:val="24"/>
        </w:rPr>
        <w:t>______________________________________________________________________________</w:t>
      </w:r>
    </w:p>
    <w:p w:rsidR="00FA2DF6" w:rsidRDefault="00FA2DF6" w:rsidP="00FA2DF6">
      <w:pPr>
        <w:rPr>
          <w:szCs w:val="24"/>
        </w:rPr>
      </w:pPr>
    </w:p>
    <w:p w:rsidR="00FA2DF6" w:rsidRDefault="00FA2DF6" w:rsidP="00FA2DF6">
      <w:pPr>
        <w:rPr>
          <w:szCs w:val="24"/>
        </w:rPr>
      </w:pPr>
      <w:r>
        <w:rPr>
          <w:szCs w:val="24"/>
        </w:rPr>
        <w:t>3.* Agency and department or program that discriminated:</w:t>
      </w:r>
    </w:p>
    <w:p w:rsidR="00FA2DF6" w:rsidRDefault="00FA2DF6" w:rsidP="00FA2DF6">
      <w:pPr>
        <w:rPr>
          <w:szCs w:val="24"/>
        </w:rPr>
      </w:pPr>
      <w:r>
        <w:rPr>
          <w:szCs w:val="24"/>
        </w:rPr>
        <w:t>Name: _______________________________________________________________________</w:t>
      </w:r>
    </w:p>
    <w:p w:rsidR="00FA2DF6" w:rsidRDefault="00FA2DF6" w:rsidP="00FA2DF6">
      <w:pPr>
        <w:rPr>
          <w:szCs w:val="24"/>
        </w:rPr>
      </w:pPr>
      <w:r>
        <w:rPr>
          <w:szCs w:val="24"/>
        </w:rPr>
        <w:t>Address: ______________________________________________________________________</w:t>
      </w:r>
    </w:p>
    <w:p w:rsidR="00FA2DF6" w:rsidRDefault="00FA2DF6" w:rsidP="00FA2DF6">
      <w:pPr>
        <w:rPr>
          <w:szCs w:val="24"/>
        </w:rPr>
      </w:pPr>
      <w:r>
        <w:rPr>
          <w:szCs w:val="24"/>
        </w:rPr>
        <w:t>_____________________________________________________________ Zip _____________</w:t>
      </w:r>
    </w:p>
    <w:p w:rsidR="00FA2DF6" w:rsidRDefault="00FA2DF6" w:rsidP="00FA2DF6">
      <w:pPr>
        <w:rPr>
          <w:szCs w:val="24"/>
        </w:rPr>
      </w:pPr>
      <w:r>
        <w:rPr>
          <w:szCs w:val="24"/>
        </w:rPr>
        <w:t>Telephone: Home: (_____</w:t>
      </w:r>
      <w:proofErr w:type="gramStart"/>
      <w:r>
        <w:rPr>
          <w:szCs w:val="24"/>
        </w:rPr>
        <w:t>)_</w:t>
      </w:r>
      <w:proofErr w:type="gramEnd"/>
      <w:r>
        <w:rPr>
          <w:szCs w:val="24"/>
        </w:rPr>
        <w:t>__________________ Work or Cell: (_____)__________________</w:t>
      </w:r>
    </w:p>
    <w:p w:rsidR="00FA2DF6" w:rsidRDefault="00FA2DF6" w:rsidP="00FA2DF6">
      <w:pPr>
        <w:rPr>
          <w:szCs w:val="24"/>
        </w:rPr>
      </w:pPr>
    </w:p>
    <w:p w:rsidR="00FA2DF6" w:rsidRDefault="00FA2DF6" w:rsidP="00FA2DF6">
      <w:pPr>
        <w:rPr>
          <w:szCs w:val="24"/>
        </w:rPr>
      </w:pPr>
      <w:r>
        <w:rPr>
          <w:szCs w:val="24"/>
        </w:rPr>
        <w:t>4A.* Non-employment: Does your complaint concern discrimination in the delivery of services</w:t>
      </w:r>
    </w:p>
    <w:p w:rsidR="00FA2DF6" w:rsidRDefault="00FA2DF6" w:rsidP="00FA2DF6">
      <w:pPr>
        <w:rPr>
          <w:szCs w:val="24"/>
        </w:rPr>
      </w:pPr>
      <w:proofErr w:type="gramStart"/>
      <w:r>
        <w:rPr>
          <w:szCs w:val="24"/>
        </w:rPr>
        <w:t>or</w:t>
      </w:r>
      <w:proofErr w:type="gramEnd"/>
      <w:r>
        <w:rPr>
          <w:szCs w:val="24"/>
        </w:rPr>
        <w:t xml:space="preserve"> in other discriminatory actions of the department or agency in its treatment of you or others? If</w:t>
      </w:r>
      <w:r w:rsidR="001A3B82">
        <w:rPr>
          <w:szCs w:val="24"/>
        </w:rPr>
        <w:t xml:space="preserve"> </w:t>
      </w:r>
      <w:r>
        <w:rPr>
          <w:szCs w:val="24"/>
        </w:rPr>
        <w:t>so, please indicate below the base(s) on which you believe these discriminatory actions were taken.</w:t>
      </w:r>
    </w:p>
    <w:p w:rsidR="00FA2DF6" w:rsidRDefault="00FA2DF6" w:rsidP="00FA2DF6">
      <w:pPr>
        <w:rPr>
          <w:szCs w:val="24"/>
        </w:rPr>
      </w:pPr>
      <w:r>
        <w:rPr>
          <w:szCs w:val="24"/>
        </w:rPr>
        <w:t>____ Race/Ethnicity: ______________________________________</w:t>
      </w:r>
    </w:p>
    <w:p w:rsidR="00FA2DF6" w:rsidRDefault="00FA2DF6" w:rsidP="00FA2DF6">
      <w:pPr>
        <w:rPr>
          <w:szCs w:val="24"/>
        </w:rPr>
      </w:pPr>
      <w:r>
        <w:rPr>
          <w:szCs w:val="24"/>
        </w:rPr>
        <w:t>____ National origin: ______________________________________</w:t>
      </w:r>
    </w:p>
    <w:p w:rsidR="00FA2DF6" w:rsidRDefault="00FA2DF6" w:rsidP="00FA2DF6">
      <w:pPr>
        <w:rPr>
          <w:szCs w:val="24"/>
        </w:rPr>
      </w:pPr>
      <w:r>
        <w:rPr>
          <w:szCs w:val="24"/>
        </w:rPr>
        <w:t>____ Sex: _______________________________________________</w:t>
      </w:r>
    </w:p>
    <w:p w:rsidR="00FA2DF6" w:rsidRDefault="00FA2DF6" w:rsidP="00FA2DF6">
      <w:pPr>
        <w:rPr>
          <w:szCs w:val="24"/>
        </w:rPr>
      </w:pPr>
      <w:r>
        <w:rPr>
          <w:szCs w:val="24"/>
        </w:rPr>
        <w:t>____ Religion: ___________________________________________</w:t>
      </w:r>
    </w:p>
    <w:p w:rsidR="00FA2DF6" w:rsidRDefault="00FA2DF6" w:rsidP="00FA2DF6">
      <w:pPr>
        <w:rPr>
          <w:szCs w:val="24"/>
        </w:rPr>
      </w:pPr>
      <w:r>
        <w:rPr>
          <w:szCs w:val="24"/>
        </w:rPr>
        <w:t>____ Age: _______________________________________________</w:t>
      </w:r>
    </w:p>
    <w:p w:rsidR="00FA2DF6" w:rsidRDefault="00FA2DF6" w:rsidP="00FA2DF6">
      <w:pPr>
        <w:tabs>
          <w:tab w:val="left" w:pos="405"/>
        </w:tabs>
        <w:autoSpaceDE/>
        <w:autoSpaceDN/>
        <w:adjustRightInd/>
        <w:spacing w:after="200" w:line="276" w:lineRule="auto"/>
      </w:pPr>
      <w:r>
        <w:rPr>
          <w:szCs w:val="24"/>
        </w:rPr>
        <w:t>____ Disability: __________________________________________</w:t>
      </w:r>
    </w:p>
    <w:p w:rsidR="00E91638" w:rsidRDefault="002A68BE" w:rsidP="00E91638">
      <w:pPr>
        <w:rPr>
          <w:szCs w:val="24"/>
        </w:rPr>
      </w:pPr>
      <w:r w:rsidRPr="002A68BE">
        <w:rPr>
          <w:noProof/>
          <w:lang w:eastAsia="zh-TW"/>
        </w:rPr>
        <w:pict>
          <v:shape id="_x0000_s1028" type="#_x0000_t202" style="position:absolute;margin-left:383.15pt;margin-top:4.7pt;width:109.7pt;height:33.5pt;z-index:251660288;mso-width-relative:margin;mso-height-relative:margin">
            <v:textbox>
              <w:txbxContent>
                <w:p w:rsidR="001605CC" w:rsidRDefault="001605CC">
                  <w:pPr>
                    <w:rPr>
                      <w:sz w:val="18"/>
                      <w:szCs w:val="18"/>
                    </w:rPr>
                  </w:pPr>
                  <w:r>
                    <w:rPr>
                      <w:sz w:val="18"/>
                      <w:szCs w:val="18"/>
                    </w:rPr>
                    <w:t>OMB No. 1190-0008</w:t>
                  </w:r>
                </w:p>
                <w:p w:rsidR="001605CC" w:rsidRPr="00E91638" w:rsidRDefault="001605CC">
                  <w:pPr>
                    <w:rPr>
                      <w:sz w:val="18"/>
                      <w:szCs w:val="18"/>
                    </w:rPr>
                  </w:pPr>
                  <w:r>
                    <w:rPr>
                      <w:sz w:val="18"/>
                      <w:szCs w:val="18"/>
                    </w:rPr>
                    <w:t>Expires: 6/30/2017</w:t>
                  </w:r>
                </w:p>
              </w:txbxContent>
            </v:textbox>
          </v:shape>
        </w:pict>
      </w:r>
      <w:r w:rsidR="00D50683" w:rsidRPr="00CB486B">
        <w:br w:type="page"/>
      </w:r>
      <w:r w:rsidR="00E91638">
        <w:rPr>
          <w:szCs w:val="24"/>
        </w:rPr>
        <w:lastRenderedPageBreak/>
        <w:t>4B.* Employment: Does your complaint concern discrimination in employment by the</w:t>
      </w:r>
    </w:p>
    <w:p w:rsidR="00E91638" w:rsidRDefault="00E91638" w:rsidP="00E91638">
      <w:pPr>
        <w:rPr>
          <w:szCs w:val="24"/>
        </w:rPr>
      </w:pPr>
      <w:proofErr w:type="gramStart"/>
      <w:r>
        <w:rPr>
          <w:szCs w:val="24"/>
        </w:rPr>
        <w:t>department</w:t>
      </w:r>
      <w:proofErr w:type="gramEnd"/>
      <w:r>
        <w:rPr>
          <w:szCs w:val="24"/>
        </w:rPr>
        <w:t xml:space="preserve"> or agency? If so, please indicate below the base(s) on which you believe these</w:t>
      </w:r>
    </w:p>
    <w:p w:rsidR="00E91638" w:rsidRDefault="00E91638" w:rsidP="00E91638">
      <w:pPr>
        <w:rPr>
          <w:szCs w:val="24"/>
        </w:rPr>
      </w:pPr>
      <w:proofErr w:type="gramStart"/>
      <w:r>
        <w:rPr>
          <w:szCs w:val="24"/>
        </w:rPr>
        <w:t>discriminatory</w:t>
      </w:r>
      <w:proofErr w:type="gramEnd"/>
      <w:r>
        <w:rPr>
          <w:szCs w:val="24"/>
        </w:rPr>
        <w:t xml:space="preserve"> actions were taken.</w:t>
      </w:r>
    </w:p>
    <w:p w:rsidR="00E91638" w:rsidRDefault="00E91638" w:rsidP="00E91638">
      <w:pPr>
        <w:rPr>
          <w:szCs w:val="24"/>
        </w:rPr>
      </w:pPr>
    </w:p>
    <w:p w:rsidR="00E91638" w:rsidRDefault="00E91638" w:rsidP="00E91638">
      <w:pPr>
        <w:ind w:firstLine="720"/>
        <w:rPr>
          <w:szCs w:val="24"/>
        </w:rPr>
      </w:pPr>
      <w:r>
        <w:rPr>
          <w:szCs w:val="24"/>
        </w:rPr>
        <w:t>____ Race/Ethnicity: ______________________________________</w:t>
      </w:r>
    </w:p>
    <w:p w:rsidR="00E91638" w:rsidRDefault="00E91638" w:rsidP="00E91638">
      <w:pPr>
        <w:ind w:firstLine="720"/>
        <w:rPr>
          <w:szCs w:val="24"/>
        </w:rPr>
      </w:pPr>
      <w:r>
        <w:rPr>
          <w:szCs w:val="24"/>
        </w:rPr>
        <w:t>____ National origin: ______________________________________</w:t>
      </w:r>
    </w:p>
    <w:p w:rsidR="00E91638" w:rsidRDefault="00E91638" w:rsidP="00E91638">
      <w:pPr>
        <w:ind w:firstLine="720"/>
        <w:rPr>
          <w:szCs w:val="24"/>
        </w:rPr>
      </w:pPr>
      <w:r>
        <w:rPr>
          <w:szCs w:val="24"/>
        </w:rPr>
        <w:t>____ Sex: _______________________________________________</w:t>
      </w:r>
    </w:p>
    <w:p w:rsidR="00E91638" w:rsidRDefault="00E91638" w:rsidP="00E91638">
      <w:pPr>
        <w:ind w:firstLine="720"/>
        <w:rPr>
          <w:szCs w:val="24"/>
        </w:rPr>
      </w:pPr>
      <w:r>
        <w:rPr>
          <w:szCs w:val="24"/>
        </w:rPr>
        <w:t>____ Religion: ___________________________________________</w:t>
      </w:r>
    </w:p>
    <w:p w:rsidR="00E91638" w:rsidRDefault="00E91638" w:rsidP="00E91638">
      <w:pPr>
        <w:ind w:firstLine="720"/>
        <w:rPr>
          <w:szCs w:val="24"/>
        </w:rPr>
      </w:pPr>
      <w:r>
        <w:rPr>
          <w:szCs w:val="24"/>
        </w:rPr>
        <w:t>____ Age: _______________________________________________</w:t>
      </w:r>
    </w:p>
    <w:p w:rsidR="00E91638" w:rsidRDefault="00E91638" w:rsidP="00E91638">
      <w:pPr>
        <w:ind w:firstLine="720"/>
        <w:rPr>
          <w:szCs w:val="24"/>
        </w:rPr>
      </w:pPr>
      <w:r>
        <w:rPr>
          <w:szCs w:val="24"/>
        </w:rPr>
        <w:t>____ Disability: __________________________________________</w:t>
      </w:r>
    </w:p>
    <w:p w:rsidR="00E91638" w:rsidRDefault="00E91638" w:rsidP="00E91638">
      <w:pPr>
        <w:rPr>
          <w:szCs w:val="24"/>
        </w:rPr>
      </w:pPr>
    </w:p>
    <w:p w:rsidR="00E91638" w:rsidRDefault="00E91638" w:rsidP="00E91638">
      <w:pPr>
        <w:rPr>
          <w:szCs w:val="24"/>
        </w:rPr>
      </w:pPr>
      <w:r>
        <w:rPr>
          <w:szCs w:val="24"/>
        </w:rPr>
        <w:t xml:space="preserve">5. What </w:t>
      </w:r>
      <w:proofErr w:type="gramStart"/>
      <w:r>
        <w:rPr>
          <w:szCs w:val="24"/>
        </w:rPr>
        <w:t>is</w:t>
      </w:r>
      <w:proofErr w:type="gramEnd"/>
      <w:r>
        <w:rPr>
          <w:szCs w:val="24"/>
        </w:rPr>
        <w:t xml:space="preserve"> the most convenient time and place for us to contact you about this complaint?</w:t>
      </w:r>
    </w:p>
    <w:p w:rsidR="00E91638" w:rsidRDefault="00E91638" w:rsidP="00E91638">
      <w:pPr>
        <w:rPr>
          <w:szCs w:val="24"/>
        </w:rPr>
      </w:pPr>
      <w:r>
        <w:rPr>
          <w:szCs w:val="24"/>
        </w:rPr>
        <w:t>____________________________________________________________________________</w:t>
      </w:r>
    </w:p>
    <w:p w:rsidR="00E91638" w:rsidRDefault="00E91638" w:rsidP="00E91638">
      <w:pPr>
        <w:rPr>
          <w:szCs w:val="24"/>
        </w:rPr>
      </w:pPr>
    </w:p>
    <w:p w:rsidR="00E91638" w:rsidRDefault="00E91638" w:rsidP="00E91638">
      <w:pPr>
        <w:rPr>
          <w:szCs w:val="24"/>
        </w:rPr>
      </w:pPr>
      <w:r>
        <w:rPr>
          <w:szCs w:val="24"/>
        </w:rPr>
        <w:t>6. If we will not be able to reach you directly, you may wish to give us the name and phone</w:t>
      </w:r>
    </w:p>
    <w:p w:rsidR="00E91638" w:rsidRDefault="00E91638" w:rsidP="00E91638">
      <w:pPr>
        <w:rPr>
          <w:szCs w:val="24"/>
        </w:rPr>
      </w:pPr>
      <w:proofErr w:type="gramStart"/>
      <w:r>
        <w:rPr>
          <w:szCs w:val="24"/>
        </w:rPr>
        <w:t>number</w:t>
      </w:r>
      <w:proofErr w:type="gramEnd"/>
      <w:r>
        <w:rPr>
          <w:szCs w:val="24"/>
        </w:rPr>
        <w:t xml:space="preserve"> of a person who can tell us how to reach you and/or provide information about your</w:t>
      </w:r>
    </w:p>
    <w:p w:rsidR="00E91638" w:rsidRDefault="00E91638" w:rsidP="00E91638">
      <w:pPr>
        <w:rPr>
          <w:szCs w:val="24"/>
        </w:rPr>
      </w:pPr>
      <w:proofErr w:type="gramStart"/>
      <w:r>
        <w:rPr>
          <w:szCs w:val="24"/>
        </w:rPr>
        <w:t>complaint</w:t>
      </w:r>
      <w:proofErr w:type="gramEnd"/>
      <w:r>
        <w:rPr>
          <w:szCs w:val="24"/>
        </w:rPr>
        <w:t>:</w:t>
      </w:r>
    </w:p>
    <w:p w:rsidR="00E91638" w:rsidRDefault="00E91638" w:rsidP="00E91638">
      <w:pPr>
        <w:rPr>
          <w:szCs w:val="24"/>
        </w:rPr>
      </w:pPr>
    </w:p>
    <w:p w:rsidR="00E91638" w:rsidRDefault="00E91638" w:rsidP="00E91638">
      <w:pPr>
        <w:rPr>
          <w:szCs w:val="24"/>
        </w:rPr>
      </w:pPr>
      <w:r>
        <w:rPr>
          <w:szCs w:val="24"/>
        </w:rPr>
        <w:t>Name: ______________________________________________________________________</w:t>
      </w:r>
    </w:p>
    <w:p w:rsidR="00E91638" w:rsidRDefault="00E91638" w:rsidP="00E91638">
      <w:pPr>
        <w:rPr>
          <w:szCs w:val="24"/>
        </w:rPr>
      </w:pPr>
      <w:r>
        <w:rPr>
          <w:szCs w:val="24"/>
        </w:rPr>
        <w:t xml:space="preserve">Telephone: </w:t>
      </w:r>
      <w:proofErr w:type="gramStart"/>
      <w:r>
        <w:rPr>
          <w:szCs w:val="24"/>
        </w:rPr>
        <w:t>Home:</w:t>
      </w:r>
      <w:proofErr w:type="gramEnd"/>
      <w:r>
        <w:rPr>
          <w:szCs w:val="24"/>
        </w:rPr>
        <w:t>(_____)_________________ Work or Cell: (_____)__________________</w:t>
      </w:r>
    </w:p>
    <w:p w:rsidR="00E91638" w:rsidRDefault="00E91638" w:rsidP="00E91638">
      <w:pPr>
        <w:rPr>
          <w:szCs w:val="24"/>
        </w:rPr>
      </w:pPr>
    </w:p>
    <w:p w:rsidR="00E91638" w:rsidRDefault="00E91638" w:rsidP="00E91638">
      <w:pPr>
        <w:rPr>
          <w:szCs w:val="24"/>
        </w:rPr>
      </w:pPr>
      <w:r>
        <w:rPr>
          <w:szCs w:val="24"/>
        </w:rPr>
        <w:t>7. If you have an attorney representing you concerning the matters raised in this complaint,</w:t>
      </w:r>
    </w:p>
    <w:p w:rsidR="00E91638" w:rsidRDefault="00E91638" w:rsidP="00E91638">
      <w:pPr>
        <w:rPr>
          <w:szCs w:val="24"/>
        </w:rPr>
      </w:pPr>
      <w:proofErr w:type="gramStart"/>
      <w:r>
        <w:rPr>
          <w:szCs w:val="24"/>
        </w:rPr>
        <w:t>please</w:t>
      </w:r>
      <w:proofErr w:type="gramEnd"/>
      <w:r>
        <w:rPr>
          <w:szCs w:val="24"/>
        </w:rPr>
        <w:t xml:space="preserve"> provide the following:</w:t>
      </w:r>
    </w:p>
    <w:p w:rsidR="00E91638" w:rsidRDefault="00E91638" w:rsidP="00E91638">
      <w:pPr>
        <w:rPr>
          <w:szCs w:val="24"/>
        </w:rPr>
      </w:pPr>
      <w:r>
        <w:rPr>
          <w:szCs w:val="24"/>
        </w:rPr>
        <w:t>Name: _______________________________________________________________________</w:t>
      </w:r>
    </w:p>
    <w:p w:rsidR="00E91638" w:rsidRDefault="00E91638" w:rsidP="00E91638">
      <w:pPr>
        <w:rPr>
          <w:szCs w:val="24"/>
        </w:rPr>
      </w:pPr>
      <w:r>
        <w:rPr>
          <w:szCs w:val="24"/>
        </w:rPr>
        <w:t>Address: _____________________________________________________________________</w:t>
      </w:r>
    </w:p>
    <w:p w:rsidR="00E91638" w:rsidRDefault="00E91638" w:rsidP="00E91638">
      <w:pPr>
        <w:rPr>
          <w:szCs w:val="24"/>
        </w:rPr>
      </w:pPr>
      <w:r>
        <w:rPr>
          <w:szCs w:val="24"/>
        </w:rPr>
        <w:t>____________________________________________________________Zip______________</w:t>
      </w:r>
    </w:p>
    <w:p w:rsidR="00E91638" w:rsidRDefault="00E91638" w:rsidP="00E91638">
      <w:pPr>
        <w:rPr>
          <w:szCs w:val="24"/>
        </w:rPr>
      </w:pPr>
      <w:r>
        <w:rPr>
          <w:szCs w:val="24"/>
        </w:rPr>
        <w:t>Telephone: Home: (_____</w:t>
      </w:r>
      <w:proofErr w:type="gramStart"/>
      <w:r>
        <w:rPr>
          <w:szCs w:val="24"/>
        </w:rPr>
        <w:t>)_</w:t>
      </w:r>
      <w:proofErr w:type="gramEnd"/>
      <w:r>
        <w:rPr>
          <w:szCs w:val="24"/>
        </w:rPr>
        <w:t>_________________Work or Cell: (_____)___________________</w:t>
      </w:r>
    </w:p>
    <w:p w:rsidR="00E91638" w:rsidRDefault="00E91638" w:rsidP="00E91638">
      <w:pPr>
        <w:rPr>
          <w:szCs w:val="24"/>
        </w:rPr>
      </w:pPr>
    </w:p>
    <w:p w:rsidR="00E91638" w:rsidRDefault="00E91638" w:rsidP="00E91638">
      <w:pPr>
        <w:rPr>
          <w:szCs w:val="24"/>
        </w:rPr>
      </w:pPr>
      <w:r>
        <w:rPr>
          <w:szCs w:val="24"/>
        </w:rPr>
        <w:t>8.* To your best recollection, on what date(s) did the alleged discrimination take place?</w:t>
      </w:r>
    </w:p>
    <w:p w:rsidR="00E91638" w:rsidRDefault="00E91638" w:rsidP="00E91638">
      <w:pPr>
        <w:rPr>
          <w:szCs w:val="24"/>
        </w:rPr>
      </w:pPr>
    </w:p>
    <w:p w:rsidR="00E91638" w:rsidRDefault="00E91638" w:rsidP="00E91638">
      <w:pPr>
        <w:rPr>
          <w:szCs w:val="24"/>
        </w:rPr>
      </w:pPr>
      <w:r>
        <w:rPr>
          <w:szCs w:val="24"/>
        </w:rPr>
        <w:t>Earliest date of discrimination: _________________</w:t>
      </w:r>
    </w:p>
    <w:p w:rsidR="00E91638" w:rsidRDefault="00E91638" w:rsidP="00E91638">
      <w:pPr>
        <w:rPr>
          <w:szCs w:val="24"/>
        </w:rPr>
      </w:pPr>
      <w:r>
        <w:rPr>
          <w:szCs w:val="24"/>
        </w:rPr>
        <w:t>Most recent date of discrimination: _________________</w:t>
      </w:r>
    </w:p>
    <w:p w:rsidR="00E91638" w:rsidRDefault="00E91638" w:rsidP="00E91638">
      <w:pPr>
        <w:rPr>
          <w:szCs w:val="24"/>
        </w:rPr>
      </w:pPr>
    </w:p>
    <w:p w:rsidR="00E91638" w:rsidRDefault="00E91638" w:rsidP="00E91638">
      <w:pPr>
        <w:rPr>
          <w:szCs w:val="24"/>
        </w:rPr>
      </w:pPr>
      <w:r>
        <w:rPr>
          <w:szCs w:val="24"/>
        </w:rPr>
        <w:t>9. Complaints of discrimination generally must be filed within 180 days of the alleged</w:t>
      </w:r>
    </w:p>
    <w:p w:rsidR="00E91638" w:rsidRDefault="00E91638" w:rsidP="00E91638">
      <w:pPr>
        <w:rPr>
          <w:szCs w:val="24"/>
        </w:rPr>
      </w:pPr>
      <w:proofErr w:type="gramStart"/>
      <w:r>
        <w:rPr>
          <w:szCs w:val="24"/>
        </w:rPr>
        <w:t>discrimination</w:t>
      </w:r>
      <w:proofErr w:type="gramEnd"/>
      <w:r>
        <w:rPr>
          <w:szCs w:val="24"/>
        </w:rPr>
        <w:t>. If the most recent date of discrimination, listed above, is more than 180 days</w:t>
      </w:r>
    </w:p>
    <w:p w:rsidR="00E91638" w:rsidRDefault="00E91638" w:rsidP="00E91638">
      <w:pPr>
        <w:rPr>
          <w:szCs w:val="24"/>
        </w:rPr>
      </w:pPr>
      <w:proofErr w:type="gramStart"/>
      <w:r>
        <w:rPr>
          <w:szCs w:val="24"/>
        </w:rPr>
        <w:t>ago</w:t>
      </w:r>
      <w:proofErr w:type="gramEnd"/>
      <w:r>
        <w:rPr>
          <w:szCs w:val="24"/>
        </w:rPr>
        <w:t>, you may request a waiver of the filing requirement. If you wish to request a waiver, please</w:t>
      </w:r>
    </w:p>
    <w:p w:rsidR="00E91638" w:rsidRDefault="00E91638" w:rsidP="00E91638">
      <w:pPr>
        <w:rPr>
          <w:szCs w:val="24"/>
        </w:rPr>
      </w:pPr>
      <w:proofErr w:type="gramStart"/>
      <w:r>
        <w:rPr>
          <w:szCs w:val="24"/>
        </w:rPr>
        <w:t>explain</w:t>
      </w:r>
      <w:proofErr w:type="gramEnd"/>
      <w:r>
        <w:rPr>
          <w:szCs w:val="24"/>
        </w:rPr>
        <w:t xml:space="preserve"> why you waited until now to file your complaint and FCS will evaluate the explanation</w:t>
      </w:r>
    </w:p>
    <w:p w:rsidR="00E91638" w:rsidRDefault="00E91638" w:rsidP="00E91638">
      <w:pPr>
        <w:rPr>
          <w:szCs w:val="24"/>
        </w:rPr>
      </w:pPr>
      <w:proofErr w:type="gramStart"/>
      <w:r>
        <w:rPr>
          <w:szCs w:val="24"/>
        </w:rPr>
        <w:t>and</w:t>
      </w:r>
      <w:proofErr w:type="gramEnd"/>
      <w:r>
        <w:rPr>
          <w:szCs w:val="24"/>
        </w:rPr>
        <w:t xml:space="preserve"> decide if a waiver is appropriate.</w:t>
      </w:r>
    </w:p>
    <w:p w:rsidR="00E91638" w:rsidRDefault="00E91638" w:rsidP="00E91638">
      <w:pPr>
        <w:rPr>
          <w:szCs w:val="24"/>
        </w:rPr>
      </w:pPr>
    </w:p>
    <w:p w:rsidR="00E91638" w:rsidRDefault="00E91638" w:rsidP="00E91638">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1638" w:rsidRDefault="002A68BE" w:rsidP="00E91638">
      <w:pPr>
        <w:autoSpaceDE/>
        <w:autoSpaceDN/>
        <w:adjustRightInd/>
        <w:spacing w:after="200" w:line="276" w:lineRule="auto"/>
        <w:jc w:val="center"/>
        <w:rPr>
          <w:szCs w:val="24"/>
        </w:rPr>
      </w:pPr>
      <w:r>
        <w:rPr>
          <w:noProof/>
          <w:szCs w:val="24"/>
        </w:rPr>
        <w:pict>
          <v:shape id="_x0000_s1029" type="#_x0000_t202" style="position:absolute;left:0;text-align:left;margin-left:389.9pt;margin-top:22.7pt;width:109.7pt;height:33.5pt;z-index:251661312;mso-width-relative:margin;mso-height-relative:margin">
            <v:textbox>
              <w:txbxContent>
                <w:p w:rsidR="001605CC" w:rsidRDefault="001605CC" w:rsidP="00E91638">
                  <w:pPr>
                    <w:rPr>
                      <w:sz w:val="18"/>
                      <w:szCs w:val="18"/>
                    </w:rPr>
                  </w:pPr>
                  <w:r>
                    <w:rPr>
                      <w:sz w:val="18"/>
                      <w:szCs w:val="18"/>
                    </w:rPr>
                    <w:t>OMB No. 1190-0008</w:t>
                  </w:r>
                </w:p>
                <w:p w:rsidR="001605CC" w:rsidRPr="00E91638" w:rsidRDefault="001605CC" w:rsidP="00E91638">
                  <w:pPr>
                    <w:rPr>
                      <w:sz w:val="18"/>
                      <w:szCs w:val="18"/>
                    </w:rPr>
                  </w:pPr>
                  <w:r>
                    <w:rPr>
                      <w:sz w:val="18"/>
                      <w:szCs w:val="18"/>
                    </w:rPr>
                    <w:t>Expires: 6/30/2017</w:t>
                  </w:r>
                </w:p>
              </w:txbxContent>
            </v:textbox>
          </v:shape>
        </w:pict>
      </w:r>
    </w:p>
    <w:p w:rsidR="00E91638" w:rsidRDefault="00E91638" w:rsidP="00E91638">
      <w:pPr>
        <w:autoSpaceDE/>
        <w:autoSpaceDN/>
        <w:adjustRightInd/>
        <w:spacing w:after="200" w:line="276" w:lineRule="auto"/>
        <w:jc w:val="center"/>
        <w:rPr>
          <w:szCs w:val="24"/>
        </w:rPr>
      </w:pPr>
    </w:p>
    <w:p w:rsidR="005B603D" w:rsidRDefault="005B603D" w:rsidP="005B603D">
      <w:pPr>
        <w:rPr>
          <w:szCs w:val="24"/>
        </w:rPr>
      </w:pPr>
    </w:p>
    <w:p w:rsidR="005B603D" w:rsidRDefault="005B603D" w:rsidP="005B603D">
      <w:pPr>
        <w:rPr>
          <w:szCs w:val="24"/>
        </w:rPr>
      </w:pPr>
      <w:r>
        <w:rPr>
          <w:szCs w:val="24"/>
        </w:rPr>
        <w:lastRenderedPageBreak/>
        <w:t>10.* Please explain, as clearly and neatly as possible, what happened, why you believe it</w:t>
      </w:r>
    </w:p>
    <w:p w:rsidR="005B603D" w:rsidRDefault="005B603D" w:rsidP="005B603D">
      <w:pPr>
        <w:rPr>
          <w:szCs w:val="24"/>
        </w:rPr>
      </w:pPr>
      <w:proofErr w:type="gramStart"/>
      <w:r>
        <w:rPr>
          <w:szCs w:val="24"/>
        </w:rPr>
        <w:t>happened</w:t>
      </w:r>
      <w:proofErr w:type="gramEnd"/>
      <w:r>
        <w:rPr>
          <w:szCs w:val="24"/>
        </w:rPr>
        <w:t>, and how you were discriminated against. Indicate who was involved. Be sure to</w:t>
      </w:r>
    </w:p>
    <w:p w:rsidR="005B603D" w:rsidRDefault="005B603D" w:rsidP="005B603D">
      <w:pPr>
        <w:rPr>
          <w:szCs w:val="24"/>
        </w:rPr>
      </w:pPr>
      <w:proofErr w:type="gramStart"/>
      <w:r>
        <w:rPr>
          <w:szCs w:val="24"/>
        </w:rPr>
        <w:t>include</w:t>
      </w:r>
      <w:proofErr w:type="gramEnd"/>
      <w:r>
        <w:rPr>
          <w:szCs w:val="24"/>
        </w:rPr>
        <w:t xml:space="preserve"> how other persons were treated differently from you. (Please use additional sheets if</w:t>
      </w:r>
    </w:p>
    <w:p w:rsidR="005B603D" w:rsidRDefault="005B603D" w:rsidP="005B603D">
      <w:pPr>
        <w:rPr>
          <w:szCs w:val="24"/>
        </w:rPr>
      </w:pPr>
      <w:proofErr w:type="gramStart"/>
      <w:r>
        <w:rPr>
          <w:szCs w:val="24"/>
        </w:rPr>
        <w:t>necessary</w:t>
      </w:r>
      <w:proofErr w:type="gramEnd"/>
      <w:r>
        <w:rPr>
          <w:szCs w:val="24"/>
        </w:rPr>
        <w:t xml:space="preserve"> and attach a copy of written materials pertaining to your case.)</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11. Title VI of the Civil Rights Acts of 1964, 42 U.S.C. §§ 2000d – 2000d7 and the nondiscrimination section of the Omnibus Crime Control and Safe Streets Act of 1968, 28 U.S.C</w:t>
      </w:r>
      <w:proofErr w:type="gramStart"/>
      <w:r>
        <w:rPr>
          <w:szCs w:val="24"/>
        </w:rPr>
        <w:t>.§</w:t>
      </w:r>
      <w:proofErr w:type="gramEnd"/>
      <w:r>
        <w:rPr>
          <w:szCs w:val="24"/>
        </w:rPr>
        <w:t xml:space="preserve"> 3789d(c), prohibit recipients of Department of Justice funds from intimidating or retaliating against anyone because he or she has either taken action or participated in an action to secure rights protected by these laws. If you believe that you have been retaliated against (separate from the discrimination alleged in #10), please explain, as clearly and neatly as possible, the circumstances below. Be sure to explain what actions you took which you believe were the basis for the alleged retaliation.</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autoSpaceDE/>
        <w:autoSpaceDN/>
        <w:adjustRightInd/>
        <w:spacing w:after="200" w:line="276" w:lineRule="auto"/>
        <w:jc w:val="center"/>
        <w:rPr>
          <w:szCs w:val="24"/>
        </w:rPr>
      </w:pPr>
      <w:r>
        <w:rPr>
          <w:szCs w:val="24"/>
        </w:rPr>
        <w:t>_____________________________________________________________________________</w:t>
      </w:r>
    </w:p>
    <w:p w:rsidR="00E91638" w:rsidRDefault="00E91638" w:rsidP="00E91638">
      <w:pPr>
        <w:tabs>
          <w:tab w:val="left" w:pos="4380"/>
          <w:tab w:val="center" w:pos="4680"/>
        </w:tabs>
        <w:autoSpaceDE/>
        <w:autoSpaceDN/>
        <w:adjustRightInd/>
        <w:spacing w:after="200" w:line="276" w:lineRule="auto"/>
        <w:rPr>
          <w:szCs w:val="24"/>
        </w:rPr>
      </w:pPr>
    </w:p>
    <w:p w:rsidR="005B603D" w:rsidRDefault="005B603D" w:rsidP="00E91638">
      <w:pPr>
        <w:tabs>
          <w:tab w:val="left" w:pos="4380"/>
          <w:tab w:val="center" w:pos="4680"/>
        </w:tabs>
        <w:autoSpaceDE/>
        <w:autoSpaceDN/>
        <w:adjustRightInd/>
        <w:spacing w:after="200" w:line="276" w:lineRule="auto"/>
        <w:rPr>
          <w:szCs w:val="24"/>
        </w:rPr>
      </w:pPr>
    </w:p>
    <w:p w:rsidR="005B603D" w:rsidRDefault="002A68BE" w:rsidP="00E91638">
      <w:pPr>
        <w:tabs>
          <w:tab w:val="left" w:pos="4380"/>
          <w:tab w:val="center" w:pos="4680"/>
        </w:tabs>
        <w:autoSpaceDE/>
        <w:autoSpaceDN/>
        <w:adjustRightInd/>
        <w:spacing w:after="200" w:line="276" w:lineRule="auto"/>
        <w:rPr>
          <w:szCs w:val="24"/>
        </w:rPr>
      </w:pPr>
      <w:r>
        <w:rPr>
          <w:noProof/>
          <w:szCs w:val="24"/>
        </w:rPr>
        <w:pict>
          <v:shape id="_x0000_s1040" type="#_x0000_t202" style="position:absolute;margin-left:401.9pt;margin-top:12.3pt;width:109.7pt;height:33.5pt;z-index:251675648;mso-width-relative:margin;mso-height-relative:margin">
            <v:textbox>
              <w:txbxContent>
                <w:p w:rsidR="001605CC" w:rsidRDefault="001605CC" w:rsidP="005B603D">
                  <w:pPr>
                    <w:rPr>
                      <w:sz w:val="18"/>
                      <w:szCs w:val="18"/>
                    </w:rPr>
                  </w:pPr>
                  <w:r>
                    <w:rPr>
                      <w:sz w:val="18"/>
                      <w:szCs w:val="18"/>
                    </w:rPr>
                    <w:t>OMB No. 1190-0008</w:t>
                  </w:r>
                </w:p>
                <w:p w:rsidR="001605CC" w:rsidRPr="00E91638" w:rsidRDefault="001605CC" w:rsidP="005B603D">
                  <w:pPr>
                    <w:rPr>
                      <w:sz w:val="18"/>
                      <w:szCs w:val="18"/>
                    </w:rPr>
                  </w:pPr>
                  <w:r>
                    <w:rPr>
                      <w:sz w:val="18"/>
                      <w:szCs w:val="18"/>
                    </w:rPr>
                    <w:t>Expires: 6/30/2017</w:t>
                  </w:r>
                </w:p>
              </w:txbxContent>
            </v:textbox>
          </v:shape>
        </w:pict>
      </w:r>
    </w:p>
    <w:p w:rsidR="005B603D" w:rsidRDefault="00817E1E" w:rsidP="005B603D">
      <w:pPr>
        <w:pStyle w:val="Header"/>
      </w:pPr>
      <w:r>
        <w:rPr>
          <w:b/>
          <w:bCs/>
          <w:noProof/>
          <w:color w:val="000000"/>
          <w:szCs w:val="24"/>
        </w:rPr>
        <w:drawing>
          <wp:anchor distT="57150" distB="57150" distL="57150" distR="57150" simplePos="0" relativeHeight="251668480" behindDoc="0" locked="0" layoutInCell="0" allowOverlap="1">
            <wp:simplePos x="0" y="0"/>
            <wp:positionH relativeFrom="margin">
              <wp:posOffset>-142875</wp:posOffset>
            </wp:positionH>
            <wp:positionV relativeFrom="margin">
              <wp:posOffset>-1934845</wp:posOffset>
            </wp:positionV>
            <wp:extent cx="952500" cy="781050"/>
            <wp:effectExtent l="19050" t="0" r="0" b="0"/>
            <wp:wrapSquare wrapText="bothSides"/>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52500" cy="781050"/>
                    </a:xfrm>
                    <a:prstGeom prst="rect">
                      <a:avLst/>
                    </a:prstGeom>
                    <a:noFill/>
                    <a:ln w="9525">
                      <a:noFill/>
                      <a:miter lim="800000"/>
                      <a:headEnd/>
                      <a:tailEnd/>
                    </a:ln>
                  </pic:spPr>
                </pic:pic>
              </a:graphicData>
            </a:graphic>
          </wp:anchor>
        </w:drawing>
      </w:r>
    </w:p>
    <w:p w:rsidR="005B603D" w:rsidRDefault="005B603D" w:rsidP="005B603D">
      <w:pPr>
        <w:rPr>
          <w:szCs w:val="24"/>
        </w:rPr>
      </w:pPr>
      <w:r>
        <w:rPr>
          <w:szCs w:val="24"/>
        </w:rPr>
        <w:lastRenderedPageBreak/>
        <w:t>12. Please list below any persons (witnesses, fellow employees, supervisors, or others), if</w:t>
      </w:r>
    </w:p>
    <w:p w:rsidR="005B603D" w:rsidRDefault="005B603D" w:rsidP="005B603D">
      <w:pPr>
        <w:rPr>
          <w:szCs w:val="24"/>
        </w:rPr>
      </w:pPr>
      <w:proofErr w:type="gramStart"/>
      <w:r>
        <w:rPr>
          <w:szCs w:val="24"/>
        </w:rPr>
        <w:t>known</w:t>
      </w:r>
      <w:proofErr w:type="gramEnd"/>
      <w:r>
        <w:rPr>
          <w:szCs w:val="24"/>
        </w:rPr>
        <w:t>, whom we may contact for additional information to support or clarify your complaint.</w:t>
      </w:r>
    </w:p>
    <w:p w:rsidR="005B603D" w:rsidRDefault="005B603D" w:rsidP="005B603D">
      <w:pPr>
        <w:rPr>
          <w:szCs w:val="24"/>
        </w:rPr>
      </w:pPr>
    </w:p>
    <w:p w:rsidR="005B603D" w:rsidRDefault="005B603D" w:rsidP="005B603D">
      <w:pPr>
        <w:rPr>
          <w:szCs w:val="24"/>
        </w:rPr>
      </w:pPr>
      <w:r>
        <w:rPr>
          <w:szCs w:val="24"/>
        </w:rPr>
        <w:t xml:space="preserve">Name </w:t>
      </w:r>
      <w:r>
        <w:rPr>
          <w:szCs w:val="24"/>
        </w:rPr>
        <w:tab/>
      </w:r>
      <w:r>
        <w:rPr>
          <w:szCs w:val="24"/>
        </w:rPr>
        <w:tab/>
      </w:r>
      <w:r>
        <w:rPr>
          <w:szCs w:val="24"/>
        </w:rPr>
        <w:tab/>
      </w:r>
      <w:r>
        <w:rPr>
          <w:szCs w:val="24"/>
        </w:rPr>
        <w:tab/>
      </w:r>
      <w:r>
        <w:rPr>
          <w:szCs w:val="24"/>
        </w:rPr>
        <w:tab/>
        <w:t xml:space="preserve">Address </w:t>
      </w:r>
      <w:r>
        <w:rPr>
          <w:szCs w:val="24"/>
        </w:rPr>
        <w:tab/>
      </w:r>
      <w:r>
        <w:rPr>
          <w:szCs w:val="24"/>
        </w:rPr>
        <w:tab/>
      </w:r>
      <w:r>
        <w:rPr>
          <w:szCs w:val="24"/>
        </w:rPr>
        <w:tab/>
      </w:r>
      <w:r>
        <w:rPr>
          <w:szCs w:val="24"/>
        </w:rPr>
        <w:tab/>
        <w:t>Area Code/Telephone</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13. Do you have any other information that you think is relevant to our investigation of your</w:t>
      </w:r>
    </w:p>
    <w:p w:rsidR="005B603D" w:rsidRDefault="005B603D" w:rsidP="005B603D">
      <w:pPr>
        <w:rPr>
          <w:szCs w:val="24"/>
        </w:rPr>
      </w:pPr>
      <w:proofErr w:type="gramStart"/>
      <w:r>
        <w:rPr>
          <w:szCs w:val="24"/>
        </w:rPr>
        <w:t>allegations</w:t>
      </w:r>
      <w:proofErr w:type="gramEnd"/>
      <w:r>
        <w:rPr>
          <w:szCs w:val="24"/>
        </w:rPr>
        <w:t>?</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14. What remedy are you seeking for the alleged discrimination?</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15. Have you (or the person discriminated against) filed the same or any other complaints with</w:t>
      </w:r>
    </w:p>
    <w:p w:rsidR="005B603D" w:rsidRDefault="005B603D" w:rsidP="005B603D">
      <w:pPr>
        <w:rPr>
          <w:szCs w:val="24"/>
        </w:rPr>
      </w:pPr>
      <w:proofErr w:type="gramStart"/>
      <w:r>
        <w:rPr>
          <w:szCs w:val="24"/>
        </w:rPr>
        <w:t>other</w:t>
      </w:r>
      <w:proofErr w:type="gramEnd"/>
      <w:r>
        <w:rPr>
          <w:szCs w:val="24"/>
        </w:rPr>
        <w:t xml:space="preserve"> offices of the Department of Justice (including the Office of Justice Programs, Federal</w:t>
      </w:r>
    </w:p>
    <w:p w:rsidR="005B603D" w:rsidRDefault="005B603D" w:rsidP="005B603D">
      <w:pPr>
        <w:rPr>
          <w:szCs w:val="24"/>
        </w:rPr>
      </w:pPr>
      <w:proofErr w:type="gramStart"/>
      <w:r>
        <w:rPr>
          <w:szCs w:val="24"/>
        </w:rPr>
        <w:t>Bureau of Investigation, etc.)</w:t>
      </w:r>
      <w:proofErr w:type="gramEnd"/>
      <w:r>
        <w:rPr>
          <w:szCs w:val="24"/>
        </w:rPr>
        <w:t xml:space="preserve"> </w:t>
      </w:r>
      <w:proofErr w:type="gramStart"/>
      <w:r>
        <w:rPr>
          <w:szCs w:val="24"/>
        </w:rPr>
        <w:t>or</w:t>
      </w:r>
      <w:proofErr w:type="gramEnd"/>
      <w:r>
        <w:rPr>
          <w:szCs w:val="24"/>
        </w:rPr>
        <w:t xml:space="preserve"> other Federal agencies?</w:t>
      </w:r>
    </w:p>
    <w:p w:rsidR="005B603D" w:rsidRDefault="005B603D" w:rsidP="005B603D">
      <w:pPr>
        <w:rPr>
          <w:szCs w:val="24"/>
        </w:rPr>
      </w:pPr>
    </w:p>
    <w:p w:rsidR="005B603D" w:rsidRDefault="005B603D" w:rsidP="005B603D">
      <w:pPr>
        <w:rPr>
          <w:szCs w:val="24"/>
        </w:rPr>
      </w:pPr>
      <w:r>
        <w:rPr>
          <w:szCs w:val="24"/>
        </w:rPr>
        <w:t>Yes ____ No ____</w:t>
      </w:r>
    </w:p>
    <w:p w:rsidR="005B603D" w:rsidRDefault="005B603D" w:rsidP="005B603D">
      <w:pPr>
        <w:rPr>
          <w:szCs w:val="24"/>
        </w:rPr>
      </w:pPr>
    </w:p>
    <w:p w:rsidR="005B603D" w:rsidRDefault="005B603D" w:rsidP="005B603D">
      <w:pPr>
        <w:rPr>
          <w:szCs w:val="24"/>
        </w:rPr>
      </w:pPr>
      <w:r>
        <w:rPr>
          <w:szCs w:val="24"/>
        </w:rPr>
        <w:t>If so, do you remember the Complaint Number?</w:t>
      </w:r>
    </w:p>
    <w:p w:rsidR="005B603D" w:rsidRDefault="005B603D" w:rsidP="005B603D">
      <w:pPr>
        <w:rPr>
          <w:szCs w:val="24"/>
        </w:rPr>
      </w:pPr>
      <w:r>
        <w:rPr>
          <w:szCs w:val="24"/>
        </w:rPr>
        <w:t>_____________________________________________________</w:t>
      </w:r>
    </w:p>
    <w:p w:rsidR="005B603D" w:rsidRDefault="005B603D" w:rsidP="005B603D">
      <w:pPr>
        <w:rPr>
          <w:szCs w:val="24"/>
        </w:rPr>
      </w:pPr>
    </w:p>
    <w:p w:rsidR="005B603D" w:rsidRDefault="005B603D" w:rsidP="005B603D">
      <w:pPr>
        <w:rPr>
          <w:szCs w:val="24"/>
        </w:rPr>
      </w:pPr>
      <w:r>
        <w:rPr>
          <w:szCs w:val="24"/>
        </w:rPr>
        <w:t>What agency and department or program was it filed with?</w:t>
      </w:r>
    </w:p>
    <w:p w:rsidR="005B603D" w:rsidRDefault="005B603D" w:rsidP="005B603D">
      <w:pPr>
        <w:rPr>
          <w:szCs w:val="24"/>
        </w:rPr>
      </w:pPr>
      <w:r>
        <w:rPr>
          <w:szCs w:val="24"/>
        </w:rPr>
        <w:t>______________________________________________________________________________</w:t>
      </w:r>
    </w:p>
    <w:p w:rsidR="005B603D" w:rsidRDefault="005B603D" w:rsidP="005B603D">
      <w:pPr>
        <w:rPr>
          <w:szCs w:val="24"/>
        </w:rPr>
      </w:pPr>
      <w:r>
        <w:rPr>
          <w:szCs w:val="24"/>
        </w:rPr>
        <w:t>Address: ______________________________________________________________________</w:t>
      </w:r>
    </w:p>
    <w:p w:rsidR="005B603D" w:rsidRDefault="005B603D" w:rsidP="005B603D">
      <w:pPr>
        <w:rPr>
          <w:szCs w:val="24"/>
        </w:rPr>
      </w:pPr>
      <w:r>
        <w:rPr>
          <w:szCs w:val="24"/>
        </w:rPr>
        <w:t>_______________________________________________________Zip ___________________</w:t>
      </w:r>
    </w:p>
    <w:p w:rsidR="005B603D" w:rsidRDefault="005B603D" w:rsidP="005B603D">
      <w:pPr>
        <w:rPr>
          <w:szCs w:val="24"/>
        </w:rPr>
      </w:pPr>
      <w:r>
        <w:rPr>
          <w:szCs w:val="24"/>
        </w:rPr>
        <w:t>Telephone No: (____</w:t>
      </w:r>
      <w:proofErr w:type="gramStart"/>
      <w:r>
        <w:rPr>
          <w:szCs w:val="24"/>
        </w:rPr>
        <w:t>)_</w:t>
      </w:r>
      <w:proofErr w:type="gramEnd"/>
      <w:r>
        <w:rPr>
          <w:szCs w:val="24"/>
        </w:rPr>
        <w:t>______________</w:t>
      </w:r>
    </w:p>
    <w:p w:rsidR="005B603D" w:rsidRDefault="005B603D" w:rsidP="005B603D">
      <w:pPr>
        <w:pStyle w:val="Header"/>
      </w:pPr>
      <w:r>
        <w:rPr>
          <w:szCs w:val="24"/>
        </w:rPr>
        <w:t>Date of Filing: ____________________ Filed Against</w:t>
      </w:r>
      <w:proofErr w:type="gramStart"/>
      <w:r>
        <w:rPr>
          <w:szCs w:val="24"/>
        </w:rPr>
        <w:t>:_</w:t>
      </w:r>
      <w:proofErr w:type="gramEnd"/>
      <w:r>
        <w:rPr>
          <w:szCs w:val="24"/>
        </w:rPr>
        <w:t>________________________________</w:t>
      </w:r>
    </w:p>
    <w:p w:rsidR="005B603D" w:rsidRDefault="005B603D" w:rsidP="005B603D">
      <w:pPr>
        <w:spacing w:line="360" w:lineRule="auto"/>
        <w:ind w:left="5040"/>
        <w:rPr>
          <w:b/>
          <w:bCs/>
          <w:color w:val="000000"/>
          <w:szCs w:val="24"/>
        </w:rPr>
      </w:pPr>
    </w:p>
    <w:p w:rsidR="005B603D" w:rsidRDefault="005B603D" w:rsidP="005B603D">
      <w:pPr>
        <w:spacing w:line="360" w:lineRule="auto"/>
        <w:ind w:left="5040"/>
        <w:rPr>
          <w:b/>
          <w:bCs/>
          <w:color w:val="000000"/>
          <w:szCs w:val="24"/>
        </w:rPr>
      </w:pPr>
    </w:p>
    <w:p w:rsidR="005B603D" w:rsidRDefault="005B603D" w:rsidP="005B603D">
      <w:pPr>
        <w:spacing w:line="360" w:lineRule="auto"/>
        <w:ind w:left="5040"/>
        <w:rPr>
          <w:b/>
          <w:bCs/>
          <w:color w:val="000000"/>
          <w:szCs w:val="24"/>
        </w:rPr>
      </w:pPr>
    </w:p>
    <w:p w:rsidR="005B603D" w:rsidRDefault="002A68BE" w:rsidP="005B603D">
      <w:pPr>
        <w:spacing w:line="360" w:lineRule="auto"/>
        <w:ind w:left="5040"/>
        <w:rPr>
          <w:b/>
          <w:bCs/>
          <w:color w:val="000000"/>
          <w:szCs w:val="24"/>
        </w:rPr>
      </w:pPr>
      <w:r>
        <w:rPr>
          <w:b/>
          <w:bCs/>
          <w:noProof/>
          <w:color w:val="000000"/>
          <w:szCs w:val="24"/>
        </w:rPr>
        <w:pict>
          <v:shape id="_x0000_s1041" type="#_x0000_t202" style="position:absolute;left:0;text-align:left;margin-left:413.9pt;margin-top:12.2pt;width:109.7pt;height:33.5pt;z-index:251676672;mso-width-relative:margin;mso-height-relative:margin">
            <v:textbox>
              <w:txbxContent>
                <w:p w:rsidR="001605CC" w:rsidRDefault="001605CC" w:rsidP="005B603D">
                  <w:pPr>
                    <w:rPr>
                      <w:sz w:val="18"/>
                      <w:szCs w:val="18"/>
                    </w:rPr>
                  </w:pPr>
                  <w:r>
                    <w:rPr>
                      <w:sz w:val="18"/>
                      <w:szCs w:val="18"/>
                    </w:rPr>
                    <w:t>OMB No. 1190-0008</w:t>
                  </w:r>
                </w:p>
                <w:p w:rsidR="001605CC" w:rsidRPr="00E91638" w:rsidRDefault="001605CC" w:rsidP="005B603D">
                  <w:pPr>
                    <w:rPr>
                      <w:sz w:val="18"/>
                      <w:szCs w:val="18"/>
                    </w:rPr>
                  </w:pPr>
                  <w:r>
                    <w:rPr>
                      <w:sz w:val="18"/>
                      <w:szCs w:val="18"/>
                    </w:rPr>
                    <w:t>Expires: 6/30/2017</w:t>
                  </w:r>
                </w:p>
              </w:txbxContent>
            </v:textbox>
          </v:shape>
        </w:pict>
      </w:r>
    </w:p>
    <w:p w:rsidR="005B603D" w:rsidRDefault="005B603D" w:rsidP="005B603D">
      <w:pPr>
        <w:rPr>
          <w:szCs w:val="24"/>
        </w:rPr>
      </w:pPr>
      <w:r>
        <w:rPr>
          <w:szCs w:val="24"/>
        </w:rPr>
        <w:lastRenderedPageBreak/>
        <w:t>Briefly, what was the complaint about?</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What was the result?</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 xml:space="preserve">16. Have you filed a charge or complaint concerning the matters raised in this complaint </w:t>
      </w:r>
      <w:proofErr w:type="gramStart"/>
      <w:r>
        <w:rPr>
          <w:szCs w:val="24"/>
        </w:rPr>
        <w:t>with</w:t>
      </w:r>
      <w:proofErr w:type="gramEnd"/>
    </w:p>
    <w:p w:rsidR="005B603D" w:rsidRDefault="005B603D" w:rsidP="005B603D">
      <w:pPr>
        <w:rPr>
          <w:szCs w:val="24"/>
        </w:rPr>
      </w:pPr>
      <w:proofErr w:type="gramStart"/>
      <w:r>
        <w:rPr>
          <w:szCs w:val="24"/>
        </w:rPr>
        <w:t>any</w:t>
      </w:r>
      <w:proofErr w:type="gramEnd"/>
      <w:r>
        <w:rPr>
          <w:szCs w:val="24"/>
        </w:rPr>
        <w:t xml:space="preserve"> of the following?</w:t>
      </w:r>
    </w:p>
    <w:p w:rsidR="005B603D" w:rsidRDefault="005B603D" w:rsidP="005B603D">
      <w:pPr>
        <w:rPr>
          <w:szCs w:val="24"/>
        </w:rPr>
      </w:pPr>
    </w:p>
    <w:p w:rsidR="005B603D" w:rsidRDefault="005B603D" w:rsidP="005B603D">
      <w:pPr>
        <w:rPr>
          <w:szCs w:val="24"/>
        </w:rPr>
      </w:pPr>
      <w:r>
        <w:rPr>
          <w:szCs w:val="24"/>
        </w:rPr>
        <w:t>_____ U.S. Equal Employment Opportunity Commission</w:t>
      </w:r>
    </w:p>
    <w:p w:rsidR="005B603D" w:rsidRDefault="005B603D" w:rsidP="005B603D">
      <w:pPr>
        <w:rPr>
          <w:szCs w:val="24"/>
        </w:rPr>
      </w:pPr>
      <w:r>
        <w:rPr>
          <w:szCs w:val="24"/>
        </w:rPr>
        <w:t>_____ Federal or State Court</w:t>
      </w:r>
    </w:p>
    <w:p w:rsidR="005B603D" w:rsidRDefault="005B603D" w:rsidP="005B603D">
      <w:pPr>
        <w:rPr>
          <w:szCs w:val="24"/>
        </w:rPr>
      </w:pPr>
      <w:r>
        <w:rPr>
          <w:szCs w:val="24"/>
        </w:rPr>
        <w:t>_____ Your State or local Human Relations/Rights Commission</w:t>
      </w:r>
    </w:p>
    <w:p w:rsidR="005B603D" w:rsidRDefault="005B603D" w:rsidP="005B603D">
      <w:pPr>
        <w:rPr>
          <w:szCs w:val="24"/>
        </w:rPr>
      </w:pPr>
      <w:r>
        <w:rPr>
          <w:szCs w:val="24"/>
        </w:rPr>
        <w:t>_____ Grievance or complaint office</w:t>
      </w:r>
    </w:p>
    <w:p w:rsidR="005B603D" w:rsidRDefault="005B603D" w:rsidP="005B603D">
      <w:pPr>
        <w:rPr>
          <w:szCs w:val="24"/>
        </w:rPr>
      </w:pPr>
      <w:r>
        <w:rPr>
          <w:szCs w:val="24"/>
        </w:rPr>
        <w:t>_____ Other _______________________________</w:t>
      </w:r>
    </w:p>
    <w:p w:rsidR="005B603D" w:rsidRDefault="005B603D" w:rsidP="005B603D">
      <w:pPr>
        <w:rPr>
          <w:szCs w:val="24"/>
        </w:rPr>
      </w:pPr>
    </w:p>
    <w:p w:rsidR="005B603D" w:rsidRDefault="005B603D" w:rsidP="005B603D">
      <w:pPr>
        <w:rPr>
          <w:szCs w:val="24"/>
        </w:rPr>
      </w:pPr>
      <w:r>
        <w:rPr>
          <w:szCs w:val="24"/>
        </w:rPr>
        <w:t>17. If you have already filed a charge or complaint with an agency indicated in #16, above,</w:t>
      </w:r>
    </w:p>
    <w:p w:rsidR="005B603D" w:rsidRDefault="005B603D" w:rsidP="005B603D">
      <w:pPr>
        <w:rPr>
          <w:szCs w:val="24"/>
        </w:rPr>
      </w:pPr>
      <w:proofErr w:type="gramStart"/>
      <w:r>
        <w:rPr>
          <w:szCs w:val="24"/>
        </w:rPr>
        <w:t>please</w:t>
      </w:r>
      <w:proofErr w:type="gramEnd"/>
      <w:r>
        <w:rPr>
          <w:szCs w:val="24"/>
        </w:rPr>
        <w:t xml:space="preserve"> provide the following information (attach additional pages if necessary):</w:t>
      </w:r>
    </w:p>
    <w:p w:rsidR="005B603D" w:rsidRDefault="005B603D" w:rsidP="005B603D">
      <w:pPr>
        <w:rPr>
          <w:szCs w:val="24"/>
        </w:rPr>
      </w:pPr>
    </w:p>
    <w:p w:rsidR="005B603D" w:rsidRDefault="005B603D" w:rsidP="005B603D">
      <w:pPr>
        <w:rPr>
          <w:szCs w:val="24"/>
        </w:rPr>
      </w:pPr>
      <w:r>
        <w:rPr>
          <w:szCs w:val="24"/>
        </w:rPr>
        <w:t>Agency: _____________________________________________________________________</w:t>
      </w:r>
    </w:p>
    <w:p w:rsidR="005B603D" w:rsidRDefault="005B603D" w:rsidP="005B603D">
      <w:pPr>
        <w:rPr>
          <w:szCs w:val="24"/>
        </w:rPr>
      </w:pPr>
      <w:r>
        <w:rPr>
          <w:szCs w:val="24"/>
        </w:rPr>
        <w:t>Date filed: ____________________________________</w:t>
      </w:r>
    </w:p>
    <w:p w:rsidR="005B603D" w:rsidRDefault="005B603D" w:rsidP="005B603D">
      <w:pPr>
        <w:rPr>
          <w:szCs w:val="24"/>
        </w:rPr>
      </w:pPr>
      <w:r>
        <w:rPr>
          <w:szCs w:val="24"/>
        </w:rPr>
        <w:t>Case or Docket Number: ________________________</w:t>
      </w:r>
    </w:p>
    <w:p w:rsidR="005B603D" w:rsidRDefault="005B603D" w:rsidP="005B603D">
      <w:pPr>
        <w:rPr>
          <w:szCs w:val="24"/>
        </w:rPr>
      </w:pPr>
      <w:r>
        <w:rPr>
          <w:szCs w:val="24"/>
        </w:rPr>
        <w:t>Date of Trial/Hearing: __________________________</w:t>
      </w:r>
    </w:p>
    <w:p w:rsidR="005B603D" w:rsidRDefault="005B603D" w:rsidP="005B603D">
      <w:pPr>
        <w:rPr>
          <w:szCs w:val="24"/>
        </w:rPr>
      </w:pPr>
      <w:r>
        <w:rPr>
          <w:szCs w:val="24"/>
        </w:rPr>
        <w:t>Location of Agency/Court: _______________________________________________________</w:t>
      </w:r>
    </w:p>
    <w:p w:rsidR="005B603D" w:rsidRDefault="005B603D" w:rsidP="005B603D">
      <w:pPr>
        <w:rPr>
          <w:szCs w:val="24"/>
        </w:rPr>
      </w:pPr>
      <w:r>
        <w:rPr>
          <w:szCs w:val="24"/>
        </w:rPr>
        <w:t>Name of Investigator: ___________________________________________________________</w:t>
      </w:r>
    </w:p>
    <w:p w:rsidR="005B603D" w:rsidRDefault="005B603D" w:rsidP="005B603D">
      <w:pPr>
        <w:rPr>
          <w:szCs w:val="24"/>
        </w:rPr>
      </w:pPr>
      <w:r>
        <w:rPr>
          <w:szCs w:val="24"/>
        </w:rPr>
        <w:t>Status of Case: _________________________________________________________________</w:t>
      </w:r>
    </w:p>
    <w:p w:rsidR="005B603D" w:rsidRDefault="005B603D" w:rsidP="005B603D">
      <w:pPr>
        <w:rPr>
          <w:szCs w:val="24"/>
        </w:rPr>
      </w:pPr>
      <w:r>
        <w:rPr>
          <w:szCs w:val="24"/>
        </w:rPr>
        <w:t>Comments: ____________________________________________________________________</w:t>
      </w:r>
    </w:p>
    <w:p w:rsidR="005B603D" w:rsidRDefault="005B603D" w:rsidP="005B603D">
      <w:pPr>
        <w:rPr>
          <w:szCs w:val="24"/>
        </w:rPr>
      </w:pPr>
      <w:r>
        <w:rPr>
          <w:szCs w:val="24"/>
        </w:rPr>
        <w:t>______________________________________________________________________________</w:t>
      </w:r>
    </w:p>
    <w:p w:rsidR="005B603D" w:rsidRDefault="005B603D" w:rsidP="005B603D">
      <w:pPr>
        <w:rPr>
          <w:szCs w:val="24"/>
        </w:rPr>
      </w:pPr>
      <w:r>
        <w:rPr>
          <w:szCs w:val="24"/>
        </w:rPr>
        <w:t>______________________________________________________________________________</w:t>
      </w:r>
    </w:p>
    <w:p w:rsidR="005B603D" w:rsidRDefault="005B603D" w:rsidP="005B603D">
      <w:pPr>
        <w:rPr>
          <w:szCs w:val="24"/>
        </w:rPr>
      </w:pPr>
      <w:r>
        <w:rPr>
          <w:szCs w:val="24"/>
        </w:rPr>
        <w:t>______________________________________________________________________________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18. While it is not necessary for you to know about aid that the agency or institution you are</w:t>
      </w:r>
    </w:p>
    <w:p w:rsidR="005B603D" w:rsidRDefault="005B603D" w:rsidP="005B603D">
      <w:pPr>
        <w:rPr>
          <w:szCs w:val="24"/>
        </w:rPr>
      </w:pPr>
      <w:proofErr w:type="gramStart"/>
      <w:r>
        <w:rPr>
          <w:szCs w:val="24"/>
        </w:rPr>
        <w:t>filing</w:t>
      </w:r>
      <w:proofErr w:type="gramEnd"/>
      <w:r>
        <w:rPr>
          <w:szCs w:val="24"/>
        </w:rPr>
        <w:t xml:space="preserve"> against receives from the Federal government, if you know of any Department of Justice</w:t>
      </w:r>
    </w:p>
    <w:p w:rsidR="005B603D" w:rsidRDefault="005B603D" w:rsidP="005B603D">
      <w:pPr>
        <w:rPr>
          <w:szCs w:val="24"/>
        </w:rPr>
      </w:pPr>
      <w:proofErr w:type="gramStart"/>
      <w:r>
        <w:rPr>
          <w:szCs w:val="24"/>
        </w:rPr>
        <w:t>funds</w:t>
      </w:r>
      <w:proofErr w:type="gramEnd"/>
      <w:r>
        <w:rPr>
          <w:szCs w:val="24"/>
        </w:rPr>
        <w:t xml:space="preserve"> or assistance received by the program or department in which the alleged discrimination</w:t>
      </w:r>
    </w:p>
    <w:p w:rsidR="005B603D" w:rsidRDefault="005B603D" w:rsidP="005B603D">
      <w:pPr>
        <w:rPr>
          <w:szCs w:val="24"/>
        </w:rPr>
      </w:pPr>
      <w:proofErr w:type="gramStart"/>
      <w:r>
        <w:rPr>
          <w:szCs w:val="24"/>
        </w:rPr>
        <w:t>occurred</w:t>
      </w:r>
      <w:proofErr w:type="gramEnd"/>
      <w:r>
        <w:rPr>
          <w:szCs w:val="24"/>
        </w:rPr>
        <w:t>, please provide that information below.</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spacing w:line="360" w:lineRule="auto"/>
        <w:rPr>
          <w:b/>
          <w:bCs/>
          <w:color w:val="000000"/>
          <w:szCs w:val="24"/>
        </w:rPr>
      </w:pPr>
      <w:r>
        <w:rPr>
          <w:szCs w:val="24"/>
        </w:rPr>
        <w:t>_____________________________________________________________________________</w:t>
      </w:r>
    </w:p>
    <w:p w:rsidR="005B603D" w:rsidRDefault="005B603D" w:rsidP="005B603D">
      <w:pPr>
        <w:spacing w:line="360" w:lineRule="auto"/>
        <w:ind w:left="5040"/>
        <w:rPr>
          <w:b/>
          <w:bCs/>
          <w:color w:val="000000"/>
          <w:szCs w:val="24"/>
        </w:rPr>
      </w:pPr>
    </w:p>
    <w:p w:rsidR="005B603D" w:rsidRDefault="005B603D" w:rsidP="005B603D">
      <w:pPr>
        <w:spacing w:line="360" w:lineRule="auto"/>
        <w:ind w:left="5040"/>
        <w:rPr>
          <w:b/>
          <w:bCs/>
          <w:color w:val="000000"/>
          <w:szCs w:val="24"/>
        </w:rPr>
      </w:pPr>
    </w:p>
    <w:p w:rsidR="005B603D" w:rsidRDefault="002A68BE" w:rsidP="005B603D">
      <w:pPr>
        <w:spacing w:line="360" w:lineRule="auto"/>
        <w:ind w:left="5040"/>
        <w:rPr>
          <w:b/>
          <w:bCs/>
          <w:color w:val="000000"/>
          <w:szCs w:val="24"/>
        </w:rPr>
      </w:pPr>
      <w:r>
        <w:rPr>
          <w:b/>
          <w:bCs/>
          <w:noProof/>
          <w:color w:val="000000"/>
          <w:szCs w:val="24"/>
        </w:rPr>
        <w:pict>
          <v:shape id="_x0000_s1042" type="#_x0000_t202" style="position:absolute;left:0;text-align:left;margin-left:383.9pt;margin-top:.5pt;width:109.7pt;height:33.5pt;z-index:251677696;mso-width-relative:margin;mso-height-relative:margin">
            <v:textbox>
              <w:txbxContent>
                <w:p w:rsidR="001605CC" w:rsidRDefault="001605CC" w:rsidP="005B603D">
                  <w:pPr>
                    <w:rPr>
                      <w:sz w:val="18"/>
                      <w:szCs w:val="18"/>
                    </w:rPr>
                  </w:pPr>
                  <w:r>
                    <w:rPr>
                      <w:sz w:val="18"/>
                      <w:szCs w:val="18"/>
                    </w:rPr>
                    <w:t>OMB No. 1190-0008</w:t>
                  </w:r>
                </w:p>
                <w:p w:rsidR="001605CC" w:rsidRPr="00E91638" w:rsidRDefault="001605CC" w:rsidP="005B603D">
                  <w:pPr>
                    <w:rPr>
                      <w:sz w:val="18"/>
                      <w:szCs w:val="18"/>
                    </w:rPr>
                  </w:pPr>
                  <w:r>
                    <w:rPr>
                      <w:sz w:val="18"/>
                      <w:szCs w:val="18"/>
                    </w:rPr>
                    <w:t>Expires: 6/30/2017</w:t>
                  </w:r>
                </w:p>
              </w:txbxContent>
            </v:textbox>
          </v:shape>
        </w:pict>
      </w:r>
    </w:p>
    <w:p w:rsidR="005B603D" w:rsidRDefault="005B603D" w:rsidP="005B603D">
      <w:pPr>
        <w:spacing w:line="360" w:lineRule="auto"/>
        <w:ind w:left="5040"/>
        <w:rPr>
          <w:b/>
          <w:bCs/>
          <w:color w:val="000000"/>
          <w:szCs w:val="24"/>
        </w:rPr>
      </w:pPr>
    </w:p>
    <w:p w:rsidR="005B603D" w:rsidRDefault="005B603D" w:rsidP="005B603D">
      <w:pPr>
        <w:spacing w:line="360" w:lineRule="auto"/>
        <w:ind w:left="5040"/>
        <w:rPr>
          <w:b/>
          <w:bCs/>
          <w:color w:val="000000"/>
          <w:szCs w:val="24"/>
        </w:rPr>
      </w:pPr>
    </w:p>
    <w:p w:rsidR="005B603D" w:rsidRDefault="005B603D" w:rsidP="005B603D">
      <w:pPr>
        <w:rPr>
          <w:szCs w:val="24"/>
        </w:rPr>
      </w:pPr>
      <w:r>
        <w:rPr>
          <w:szCs w:val="24"/>
        </w:rPr>
        <w:lastRenderedPageBreak/>
        <w:t>19.* We cannot accept a complaint if it has not been signed. Please sign and date this Complaint Form below.</w:t>
      </w:r>
    </w:p>
    <w:p w:rsidR="005B603D" w:rsidRDefault="005B603D" w:rsidP="005B603D">
      <w:pPr>
        <w:rPr>
          <w:szCs w:val="24"/>
        </w:rPr>
      </w:pPr>
    </w:p>
    <w:p w:rsidR="005B603D" w:rsidRDefault="005B603D" w:rsidP="005B603D">
      <w:pPr>
        <w:rPr>
          <w:szCs w:val="24"/>
        </w:rPr>
      </w:pPr>
      <w:r>
        <w:rPr>
          <w:szCs w:val="24"/>
        </w:rPr>
        <w:t>_______________________________________________ ____________________</w:t>
      </w:r>
    </w:p>
    <w:p w:rsidR="005B603D" w:rsidRDefault="005B603D" w:rsidP="005B603D">
      <w:pPr>
        <w:rPr>
          <w:szCs w:val="24"/>
        </w:rPr>
      </w:pPr>
      <w:r>
        <w:rPr>
          <w:szCs w:val="24"/>
        </w:rPr>
        <w:t xml:space="preserve">(Signature) </w:t>
      </w:r>
      <w:r>
        <w:rPr>
          <w:szCs w:val="24"/>
        </w:rPr>
        <w:tab/>
      </w:r>
      <w:r>
        <w:rPr>
          <w:szCs w:val="24"/>
        </w:rPr>
        <w:tab/>
      </w:r>
      <w:r>
        <w:rPr>
          <w:szCs w:val="24"/>
        </w:rPr>
        <w:tab/>
      </w:r>
      <w:r>
        <w:rPr>
          <w:szCs w:val="24"/>
        </w:rPr>
        <w:tab/>
      </w:r>
      <w:r>
        <w:rPr>
          <w:szCs w:val="24"/>
        </w:rPr>
        <w:tab/>
      </w:r>
      <w:r>
        <w:rPr>
          <w:szCs w:val="24"/>
        </w:rPr>
        <w:tab/>
        <w:t xml:space="preserve">           (Date)</w:t>
      </w:r>
    </w:p>
    <w:p w:rsidR="005B603D" w:rsidRDefault="005B603D" w:rsidP="005B603D">
      <w:pPr>
        <w:rPr>
          <w:szCs w:val="24"/>
        </w:rPr>
      </w:pPr>
    </w:p>
    <w:p w:rsidR="005B603D" w:rsidRDefault="005B603D" w:rsidP="005B603D">
      <w:pPr>
        <w:rPr>
          <w:szCs w:val="24"/>
        </w:rPr>
      </w:pPr>
      <w:r>
        <w:rPr>
          <w:szCs w:val="24"/>
        </w:rPr>
        <w:t>Please feel free to add additional sheets to explain the present situation to us.</w:t>
      </w:r>
    </w:p>
    <w:p w:rsidR="005B603D" w:rsidRDefault="005B603D" w:rsidP="005B603D">
      <w:pPr>
        <w:rPr>
          <w:szCs w:val="24"/>
        </w:rPr>
      </w:pPr>
    </w:p>
    <w:p w:rsidR="005B603D" w:rsidRDefault="005B603D" w:rsidP="005B603D">
      <w:pPr>
        <w:rPr>
          <w:szCs w:val="24"/>
        </w:rPr>
      </w:pPr>
    </w:p>
    <w:p w:rsidR="005B603D" w:rsidRDefault="005B603D" w:rsidP="005B603D">
      <w:pPr>
        <w:rPr>
          <w:szCs w:val="24"/>
        </w:rPr>
      </w:pPr>
    </w:p>
    <w:p w:rsidR="005B603D" w:rsidRDefault="005B603D" w:rsidP="005B603D">
      <w:pPr>
        <w:rPr>
          <w:szCs w:val="24"/>
        </w:rPr>
      </w:pPr>
      <w:r>
        <w:rPr>
          <w:szCs w:val="24"/>
        </w:rPr>
        <w:t>We will need your consent to disclose your name, if necessary, in the course of any</w:t>
      </w:r>
    </w:p>
    <w:p w:rsidR="005B603D" w:rsidRDefault="005B603D" w:rsidP="005B603D">
      <w:pPr>
        <w:rPr>
          <w:szCs w:val="24"/>
        </w:rPr>
      </w:pPr>
      <w:proofErr w:type="gramStart"/>
      <w:r>
        <w:rPr>
          <w:szCs w:val="24"/>
        </w:rPr>
        <w:t>investigation</w:t>
      </w:r>
      <w:proofErr w:type="gramEnd"/>
      <w:r>
        <w:rPr>
          <w:szCs w:val="24"/>
        </w:rPr>
        <w:t>. Therefore, we will need a signed Consent Form from you. (If you are filing this</w:t>
      </w:r>
    </w:p>
    <w:p w:rsidR="005B603D" w:rsidRDefault="005B603D" w:rsidP="005B603D">
      <w:pPr>
        <w:rPr>
          <w:szCs w:val="24"/>
        </w:rPr>
      </w:pPr>
      <w:proofErr w:type="gramStart"/>
      <w:r>
        <w:rPr>
          <w:szCs w:val="24"/>
        </w:rPr>
        <w:t>complaint</w:t>
      </w:r>
      <w:proofErr w:type="gramEnd"/>
      <w:r>
        <w:rPr>
          <w:szCs w:val="24"/>
        </w:rPr>
        <w:t xml:space="preserve"> for a person whom you allege has been discriminated against, we will in most</w:t>
      </w:r>
    </w:p>
    <w:p w:rsidR="005B603D" w:rsidRDefault="005B603D" w:rsidP="005B603D">
      <w:pPr>
        <w:rPr>
          <w:szCs w:val="24"/>
        </w:rPr>
      </w:pPr>
      <w:proofErr w:type="gramStart"/>
      <w:r>
        <w:rPr>
          <w:szCs w:val="24"/>
        </w:rPr>
        <w:t>instances</w:t>
      </w:r>
      <w:proofErr w:type="gramEnd"/>
      <w:r>
        <w:rPr>
          <w:szCs w:val="24"/>
        </w:rPr>
        <w:t xml:space="preserve"> need a signed Consent Form from that person.) See the "Notice about Investigatory</w:t>
      </w:r>
    </w:p>
    <w:p w:rsidR="005B603D" w:rsidRDefault="005B603D" w:rsidP="005B603D">
      <w:pPr>
        <w:rPr>
          <w:szCs w:val="24"/>
        </w:rPr>
      </w:pPr>
      <w:proofErr w:type="gramStart"/>
      <w:r>
        <w:rPr>
          <w:szCs w:val="24"/>
        </w:rPr>
        <w:t>Uses of Personal Information" for information about the Consent Form.</w:t>
      </w:r>
      <w:proofErr w:type="gramEnd"/>
      <w:r>
        <w:rPr>
          <w:szCs w:val="24"/>
        </w:rPr>
        <w:t xml:space="preserve"> Please mail the</w:t>
      </w:r>
    </w:p>
    <w:p w:rsidR="005B603D" w:rsidRDefault="005B603D" w:rsidP="005B603D">
      <w:pPr>
        <w:rPr>
          <w:szCs w:val="24"/>
        </w:rPr>
      </w:pPr>
      <w:proofErr w:type="gramStart"/>
      <w:r>
        <w:rPr>
          <w:szCs w:val="24"/>
        </w:rPr>
        <w:t>completed</w:t>
      </w:r>
      <w:proofErr w:type="gramEnd"/>
      <w:r>
        <w:rPr>
          <w:szCs w:val="24"/>
        </w:rPr>
        <w:t>, signed Discrimination Complaint Form and the signed Consent Form (please make</w:t>
      </w:r>
    </w:p>
    <w:p w:rsidR="005B603D" w:rsidRDefault="005B603D" w:rsidP="005B603D">
      <w:pPr>
        <w:rPr>
          <w:szCs w:val="24"/>
        </w:rPr>
      </w:pPr>
      <w:proofErr w:type="gramStart"/>
      <w:r>
        <w:rPr>
          <w:szCs w:val="24"/>
        </w:rPr>
        <w:t>one</w:t>
      </w:r>
      <w:proofErr w:type="gramEnd"/>
      <w:r>
        <w:rPr>
          <w:szCs w:val="24"/>
        </w:rPr>
        <w:t xml:space="preserve"> copy of each for your records) to:</w:t>
      </w:r>
    </w:p>
    <w:p w:rsidR="005B603D" w:rsidRDefault="005B603D" w:rsidP="005B603D">
      <w:pPr>
        <w:rPr>
          <w:szCs w:val="24"/>
        </w:rPr>
      </w:pPr>
    </w:p>
    <w:p w:rsidR="005B603D" w:rsidRDefault="005B603D" w:rsidP="005B603D">
      <w:pPr>
        <w:rPr>
          <w:szCs w:val="24"/>
        </w:rPr>
      </w:pPr>
    </w:p>
    <w:p w:rsidR="005B603D" w:rsidRDefault="005B603D" w:rsidP="005B603D">
      <w:pPr>
        <w:rPr>
          <w:szCs w:val="24"/>
        </w:rPr>
      </w:pPr>
      <w:r>
        <w:rPr>
          <w:szCs w:val="24"/>
        </w:rPr>
        <w:t>United States Department of Justice</w:t>
      </w:r>
    </w:p>
    <w:p w:rsidR="005B603D" w:rsidRDefault="005B603D" w:rsidP="005B603D">
      <w:pPr>
        <w:rPr>
          <w:szCs w:val="24"/>
        </w:rPr>
      </w:pPr>
      <w:r>
        <w:rPr>
          <w:szCs w:val="24"/>
        </w:rPr>
        <w:t>Civil Rights Division</w:t>
      </w:r>
    </w:p>
    <w:p w:rsidR="005B603D" w:rsidRDefault="005B603D" w:rsidP="005B603D">
      <w:pPr>
        <w:rPr>
          <w:szCs w:val="24"/>
        </w:rPr>
      </w:pPr>
      <w:r>
        <w:rPr>
          <w:szCs w:val="24"/>
        </w:rPr>
        <w:t>Federal Coordination and Compliance Section - NWB</w:t>
      </w:r>
    </w:p>
    <w:p w:rsidR="005B603D" w:rsidRDefault="005B603D" w:rsidP="005B603D">
      <w:pPr>
        <w:rPr>
          <w:szCs w:val="24"/>
        </w:rPr>
      </w:pPr>
      <w:r>
        <w:rPr>
          <w:szCs w:val="24"/>
        </w:rPr>
        <w:t>950 Pennsylvania Avenue, NW</w:t>
      </w:r>
    </w:p>
    <w:p w:rsidR="005B603D" w:rsidRDefault="005B603D" w:rsidP="005B603D">
      <w:pPr>
        <w:rPr>
          <w:szCs w:val="24"/>
        </w:rPr>
      </w:pPr>
      <w:r>
        <w:rPr>
          <w:szCs w:val="24"/>
        </w:rPr>
        <w:t>Washington, D.C. 20530</w:t>
      </w:r>
    </w:p>
    <w:p w:rsidR="005B603D" w:rsidRDefault="005B603D" w:rsidP="005B603D">
      <w:pPr>
        <w:rPr>
          <w:szCs w:val="24"/>
        </w:rPr>
      </w:pPr>
    </w:p>
    <w:p w:rsidR="005B603D" w:rsidRDefault="005B603D" w:rsidP="005B603D">
      <w:pPr>
        <w:rPr>
          <w:szCs w:val="24"/>
        </w:rPr>
      </w:pPr>
      <w:r>
        <w:rPr>
          <w:szCs w:val="24"/>
        </w:rPr>
        <w:t>Toll-free Voice and TDD: (888) 848-5306</w:t>
      </w:r>
    </w:p>
    <w:p w:rsidR="005B603D" w:rsidRDefault="005B603D" w:rsidP="005B603D">
      <w:pPr>
        <w:rPr>
          <w:szCs w:val="24"/>
        </w:rPr>
      </w:pPr>
      <w:r>
        <w:rPr>
          <w:szCs w:val="24"/>
        </w:rPr>
        <w:t>Voice: (202) 307-2222</w:t>
      </w:r>
    </w:p>
    <w:p w:rsidR="005B603D" w:rsidRDefault="005B603D" w:rsidP="005B603D">
      <w:pPr>
        <w:rPr>
          <w:szCs w:val="24"/>
        </w:rPr>
      </w:pPr>
      <w:r>
        <w:rPr>
          <w:szCs w:val="24"/>
        </w:rPr>
        <w:t>TDD: (202) 307-2678</w:t>
      </w:r>
    </w:p>
    <w:p w:rsidR="005B603D" w:rsidRDefault="005B603D" w:rsidP="005B603D">
      <w:pPr>
        <w:rPr>
          <w:szCs w:val="24"/>
        </w:rPr>
      </w:pPr>
    </w:p>
    <w:p w:rsidR="005B603D" w:rsidRDefault="005B603D" w:rsidP="005B603D">
      <w:pPr>
        <w:rPr>
          <w:szCs w:val="24"/>
        </w:rPr>
      </w:pPr>
      <w:r>
        <w:rPr>
          <w:szCs w:val="24"/>
        </w:rPr>
        <w:t>20. How did you learn that you could file this complaint?</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r>
        <w:rPr>
          <w:szCs w:val="24"/>
        </w:rPr>
        <w:t>_____________________________________________________________________________</w:t>
      </w:r>
    </w:p>
    <w:p w:rsidR="005B603D" w:rsidRDefault="005B603D" w:rsidP="005B603D">
      <w:pPr>
        <w:rPr>
          <w:szCs w:val="24"/>
        </w:rPr>
      </w:pPr>
    </w:p>
    <w:p w:rsidR="005B603D" w:rsidRDefault="005B603D" w:rsidP="005B603D">
      <w:pPr>
        <w:rPr>
          <w:szCs w:val="24"/>
        </w:rPr>
      </w:pPr>
      <w:r>
        <w:rPr>
          <w:szCs w:val="24"/>
        </w:rPr>
        <w:t>21. If your complaint has already been assigned a DOJ complaint number, please list it here:</w:t>
      </w:r>
    </w:p>
    <w:p w:rsidR="005B603D" w:rsidRDefault="005B603D" w:rsidP="005B603D">
      <w:pPr>
        <w:rPr>
          <w:szCs w:val="24"/>
        </w:rPr>
      </w:pPr>
      <w:r>
        <w:rPr>
          <w:szCs w:val="24"/>
        </w:rPr>
        <w:t>_______________________________________</w:t>
      </w:r>
    </w:p>
    <w:p w:rsidR="005B603D" w:rsidRDefault="005B603D" w:rsidP="005B603D">
      <w:pPr>
        <w:rPr>
          <w:szCs w:val="24"/>
        </w:rPr>
      </w:pPr>
    </w:p>
    <w:p w:rsidR="005B603D" w:rsidRDefault="005B603D" w:rsidP="005B603D">
      <w:pPr>
        <w:rPr>
          <w:szCs w:val="24"/>
        </w:rPr>
      </w:pPr>
    </w:p>
    <w:p w:rsidR="005B603D" w:rsidRDefault="005B603D" w:rsidP="005B603D">
      <w:pPr>
        <w:rPr>
          <w:szCs w:val="24"/>
        </w:rPr>
      </w:pPr>
    </w:p>
    <w:p w:rsidR="005B603D" w:rsidRDefault="005B603D" w:rsidP="005B603D">
      <w:pPr>
        <w:rPr>
          <w:szCs w:val="24"/>
        </w:rPr>
      </w:pPr>
    </w:p>
    <w:p w:rsidR="005B603D" w:rsidRDefault="005B603D" w:rsidP="005B603D">
      <w:pPr>
        <w:rPr>
          <w:szCs w:val="24"/>
        </w:rPr>
      </w:pPr>
      <w:r>
        <w:rPr>
          <w:szCs w:val="24"/>
        </w:rPr>
        <w:t>Note: If a currently valid OMB control number is not displayed on the first page, you are not</w:t>
      </w:r>
    </w:p>
    <w:p w:rsidR="005B603D" w:rsidRPr="005B603D" w:rsidRDefault="005B603D" w:rsidP="005B603D">
      <w:pPr>
        <w:rPr>
          <w:szCs w:val="24"/>
        </w:rPr>
      </w:pPr>
      <w:proofErr w:type="gramStart"/>
      <w:r>
        <w:rPr>
          <w:szCs w:val="24"/>
        </w:rPr>
        <w:t>required</w:t>
      </w:r>
      <w:proofErr w:type="gramEnd"/>
      <w:r>
        <w:rPr>
          <w:szCs w:val="24"/>
        </w:rPr>
        <w:t xml:space="preserve"> to fill out this complaint form unless the Department of Justice has begun an administrative investigation into this complaint.</w:t>
      </w:r>
    </w:p>
    <w:p w:rsidR="005B603D" w:rsidRDefault="005B603D" w:rsidP="005B603D">
      <w:pPr>
        <w:spacing w:line="360" w:lineRule="auto"/>
        <w:ind w:left="5040"/>
        <w:rPr>
          <w:b/>
          <w:bCs/>
          <w:color w:val="000000"/>
          <w:szCs w:val="24"/>
        </w:rPr>
      </w:pPr>
    </w:p>
    <w:p w:rsidR="005B603D" w:rsidRDefault="005B603D" w:rsidP="005B603D">
      <w:pPr>
        <w:spacing w:line="360" w:lineRule="auto"/>
        <w:ind w:left="5040"/>
        <w:rPr>
          <w:b/>
          <w:bCs/>
          <w:color w:val="000000"/>
          <w:szCs w:val="24"/>
        </w:rPr>
      </w:pPr>
    </w:p>
    <w:p w:rsidR="005B603D" w:rsidRDefault="002A68BE" w:rsidP="005B603D">
      <w:pPr>
        <w:spacing w:line="360" w:lineRule="auto"/>
        <w:ind w:left="5040"/>
        <w:rPr>
          <w:b/>
          <w:bCs/>
          <w:color w:val="000000"/>
          <w:szCs w:val="24"/>
        </w:rPr>
      </w:pPr>
      <w:r>
        <w:rPr>
          <w:b/>
          <w:bCs/>
          <w:noProof/>
          <w:color w:val="000000"/>
          <w:szCs w:val="24"/>
        </w:rPr>
        <w:pict>
          <v:shape id="_x0000_s1043" type="#_x0000_t202" style="position:absolute;left:0;text-align:left;margin-left:355.4pt;margin-top:5.6pt;width:109.7pt;height:33.5pt;z-index:251678720;mso-width-relative:margin;mso-height-relative:margin">
            <v:textbox>
              <w:txbxContent>
                <w:p w:rsidR="001605CC" w:rsidRDefault="001605CC" w:rsidP="005B603D">
                  <w:pPr>
                    <w:rPr>
                      <w:sz w:val="18"/>
                      <w:szCs w:val="18"/>
                    </w:rPr>
                  </w:pPr>
                  <w:r>
                    <w:rPr>
                      <w:sz w:val="18"/>
                      <w:szCs w:val="18"/>
                    </w:rPr>
                    <w:t>OMB No. 1190-0008</w:t>
                  </w:r>
                </w:p>
                <w:p w:rsidR="001605CC" w:rsidRPr="00E91638" w:rsidRDefault="001605CC" w:rsidP="005B603D">
                  <w:pPr>
                    <w:rPr>
                      <w:sz w:val="18"/>
                      <w:szCs w:val="18"/>
                    </w:rPr>
                  </w:pPr>
                  <w:r>
                    <w:rPr>
                      <w:sz w:val="18"/>
                      <w:szCs w:val="18"/>
                    </w:rPr>
                    <w:t>Expires: 6/30/2017</w:t>
                  </w:r>
                </w:p>
              </w:txbxContent>
            </v:textbox>
          </v:shape>
        </w:pict>
      </w:r>
    </w:p>
    <w:p w:rsidR="005B603D" w:rsidRDefault="005B603D" w:rsidP="005B603D">
      <w:pPr>
        <w:spacing w:line="360" w:lineRule="auto"/>
        <w:ind w:left="5040"/>
        <w:rPr>
          <w:b/>
          <w:bCs/>
          <w:color w:val="000000"/>
          <w:szCs w:val="24"/>
        </w:rPr>
      </w:pPr>
    </w:p>
    <w:p w:rsidR="003265D7" w:rsidRPr="00A319CD" w:rsidRDefault="00817E1E" w:rsidP="009B6D22">
      <w:pPr>
        <w:spacing w:line="360" w:lineRule="auto"/>
        <w:ind w:left="720" w:firstLine="720"/>
        <w:rPr>
          <w:b/>
          <w:bCs/>
          <w:color w:val="000000"/>
          <w:szCs w:val="24"/>
        </w:rPr>
      </w:pPr>
      <w:r>
        <w:rPr>
          <w:b/>
          <w:bCs/>
          <w:noProof/>
          <w:color w:val="000000"/>
          <w:szCs w:val="24"/>
        </w:rPr>
        <w:lastRenderedPageBreak/>
        <w:drawing>
          <wp:anchor distT="57150" distB="57150" distL="57150" distR="57150" simplePos="0" relativeHeight="251682816" behindDoc="0" locked="0" layoutInCell="0" allowOverlap="1">
            <wp:simplePos x="0" y="0"/>
            <wp:positionH relativeFrom="margin">
              <wp:posOffset>-95250</wp:posOffset>
            </wp:positionH>
            <wp:positionV relativeFrom="margin">
              <wp:posOffset>-300990</wp:posOffset>
            </wp:positionV>
            <wp:extent cx="952500" cy="781050"/>
            <wp:effectExtent l="1905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952500" cy="781050"/>
                    </a:xfrm>
                    <a:prstGeom prst="rect">
                      <a:avLst/>
                    </a:prstGeom>
                    <a:noFill/>
                    <a:ln w="9525">
                      <a:noFill/>
                      <a:miter lim="800000"/>
                      <a:headEnd/>
                      <a:tailEnd/>
                    </a:ln>
                  </pic:spPr>
                </pic:pic>
              </a:graphicData>
            </a:graphic>
          </wp:anchor>
        </w:drawing>
      </w:r>
      <w:r w:rsidR="009B6D22">
        <w:rPr>
          <w:b/>
          <w:bCs/>
          <w:color w:val="000000"/>
          <w:szCs w:val="24"/>
        </w:rPr>
        <w:t xml:space="preserve">                                              </w:t>
      </w:r>
      <w:r w:rsidR="003265D7">
        <w:rPr>
          <w:b/>
          <w:bCs/>
          <w:color w:val="000000"/>
          <w:szCs w:val="24"/>
        </w:rPr>
        <w:t xml:space="preserve">  </w:t>
      </w:r>
      <w:r w:rsidR="005B603D" w:rsidRPr="001E2B0D">
        <w:rPr>
          <w:b/>
          <w:bCs/>
          <w:color w:val="000000"/>
          <w:szCs w:val="24"/>
        </w:rPr>
        <w:t>U.S. Department of Justice</w:t>
      </w:r>
    </w:p>
    <w:p w:rsidR="005B603D" w:rsidRDefault="009B6D22" w:rsidP="009B6D22">
      <w:pPr>
        <w:spacing w:line="360" w:lineRule="auto"/>
        <w:ind w:left="1440" w:firstLine="720"/>
        <w:rPr>
          <w:color w:val="000000"/>
          <w:szCs w:val="24"/>
        </w:rPr>
      </w:pPr>
      <w:r>
        <w:rPr>
          <w:color w:val="000000"/>
          <w:szCs w:val="24"/>
        </w:rPr>
        <w:t xml:space="preserve">                                                Civil Rights Division</w:t>
      </w:r>
      <w:r w:rsidR="003265D7">
        <w:rPr>
          <w:color w:val="000000"/>
          <w:szCs w:val="24"/>
        </w:rPr>
        <w:t xml:space="preserve">                                               </w:t>
      </w:r>
    </w:p>
    <w:p w:rsidR="00A319CD" w:rsidRDefault="00A319CD" w:rsidP="003265D7">
      <w:pPr>
        <w:ind w:left="5040"/>
        <w:rPr>
          <w:i/>
          <w:iCs/>
          <w:sz w:val="16"/>
          <w:szCs w:val="16"/>
        </w:rPr>
      </w:pPr>
    </w:p>
    <w:p w:rsidR="005B603D" w:rsidRPr="00FA2789" w:rsidRDefault="002A68BE" w:rsidP="003265D7">
      <w:pPr>
        <w:ind w:left="5040"/>
        <w:rPr>
          <w:color w:val="000000"/>
          <w:szCs w:val="24"/>
        </w:rPr>
      </w:pPr>
      <w:r w:rsidRPr="002A68BE">
        <w:rPr>
          <w:noProof/>
          <w:color w:val="000000"/>
        </w:rPr>
        <w:pict>
          <v:line id="_x0000_s1036" style="position:absolute;left:0;text-align:left;z-index:251666432;mso-position-horizontal-relative:page;mso-position-vertical-relative:page" from="64.5pt,94.5pt" to="568.5pt,94.5pt" o:allowincell="f" strokecolor="#020000" strokeweight=".96pt">
            <w10:wrap anchorx="page" anchory="page"/>
          </v:line>
        </w:pict>
      </w:r>
      <w:r w:rsidRPr="002A68BE">
        <w:rPr>
          <w:noProof/>
        </w:rPr>
        <w:pict>
          <v:line id="_x0000_s1037" style="position:absolute;left:0;text-align:left;z-index:251667456;mso-position-horizontal-relative:margin" from="0,12pt" to="0,12pt" o:allowincell="f" strokecolor="#020000" strokeweight=".96pt">
            <w10:wrap anchorx="margin"/>
          </v:line>
        </w:pict>
      </w:r>
      <w:r w:rsidR="005B603D">
        <w:rPr>
          <w:i/>
          <w:iCs/>
          <w:sz w:val="16"/>
          <w:szCs w:val="16"/>
        </w:rPr>
        <w:t>Federal Coordination and</w:t>
      </w:r>
      <w:r w:rsidR="005B603D" w:rsidRPr="0057702A">
        <w:rPr>
          <w:i/>
          <w:iCs/>
          <w:sz w:val="16"/>
          <w:szCs w:val="16"/>
        </w:rPr>
        <w:t xml:space="preserve"> </w:t>
      </w:r>
      <w:r w:rsidR="005B603D">
        <w:rPr>
          <w:i/>
          <w:iCs/>
          <w:sz w:val="16"/>
          <w:szCs w:val="16"/>
        </w:rPr>
        <w:t>Compliance Section</w:t>
      </w:r>
    </w:p>
    <w:p w:rsidR="005B603D" w:rsidRDefault="005B603D" w:rsidP="005B603D">
      <w:pPr>
        <w:ind w:left="5040"/>
        <w:rPr>
          <w:i/>
          <w:iCs/>
          <w:sz w:val="16"/>
          <w:szCs w:val="16"/>
        </w:rPr>
      </w:pPr>
      <w:r>
        <w:rPr>
          <w:i/>
          <w:iCs/>
          <w:sz w:val="16"/>
          <w:szCs w:val="16"/>
        </w:rPr>
        <w:t>950 Pennsylvania Ave, NW</w:t>
      </w:r>
    </w:p>
    <w:p w:rsidR="005B603D" w:rsidRPr="006736E6" w:rsidRDefault="005B603D" w:rsidP="005B603D">
      <w:pPr>
        <w:ind w:left="5040" w:right="-360"/>
        <w:rPr>
          <w:i/>
          <w:iCs/>
          <w:color w:val="000000"/>
          <w:sz w:val="16"/>
          <w:szCs w:val="16"/>
        </w:rPr>
      </w:pPr>
      <w:r>
        <w:rPr>
          <w:i/>
          <w:iCs/>
          <w:sz w:val="16"/>
          <w:szCs w:val="16"/>
        </w:rPr>
        <w:t>Washington, DC  20530</w:t>
      </w:r>
    </w:p>
    <w:p w:rsidR="005B603D" w:rsidRDefault="005B603D" w:rsidP="00E91638">
      <w:pPr>
        <w:tabs>
          <w:tab w:val="left" w:pos="4380"/>
          <w:tab w:val="center" w:pos="4680"/>
        </w:tabs>
        <w:autoSpaceDE/>
        <w:autoSpaceDN/>
        <w:adjustRightInd/>
        <w:spacing w:after="200" w:line="276" w:lineRule="auto"/>
        <w:rPr>
          <w:szCs w:val="24"/>
        </w:rPr>
      </w:pPr>
    </w:p>
    <w:p w:rsidR="005B603D" w:rsidRPr="00E91638" w:rsidRDefault="005B603D" w:rsidP="005B603D">
      <w:pPr>
        <w:autoSpaceDE/>
        <w:autoSpaceDN/>
        <w:adjustRightInd/>
        <w:spacing w:after="200" w:line="276" w:lineRule="auto"/>
        <w:jc w:val="center"/>
        <w:rPr>
          <w:szCs w:val="24"/>
        </w:rPr>
      </w:pPr>
      <w:r w:rsidRPr="00CB486B">
        <w:rPr>
          <w:sz w:val="22"/>
          <w:szCs w:val="22"/>
          <w:u w:val="single"/>
        </w:rPr>
        <w:t>COMPLAINANT CONSENT/RELEASE FORM</w:t>
      </w:r>
    </w:p>
    <w:p w:rsidR="005B603D" w:rsidRPr="00CB486B" w:rsidRDefault="005B603D" w:rsidP="005B603D">
      <w:pPr>
        <w:rPr>
          <w:sz w:val="22"/>
          <w:szCs w:val="22"/>
        </w:rPr>
      </w:pPr>
    </w:p>
    <w:p w:rsidR="005B603D" w:rsidRPr="00CB486B" w:rsidRDefault="005B603D" w:rsidP="005B603D">
      <w:pPr>
        <w:rPr>
          <w:sz w:val="22"/>
          <w:szCs w:val="22"/>
        </w:rPr>
      </w:pPr>
      <w:r w:rsidRPr="00CB486B">
        <w:rPr>
          <w:sz w:val="22"/>
          <w:szCs w:val="22"/>
        </w:rPr>
        <w:t>Your Name</w:t>
      </w:r>
      <w:proofErr w:type="gramStart"/>
      <w:r w:rsidRPr="00CB486B">
        <w:rPr>
          <w:sz w:val="22"/>
          <w:szCs w:val="22"/>
        </w:rPr>
        <w:t>:_</w:t>
      </w:r>
      <w:proofErr w:type="gramEnd"/>
      <w:r w:rsidRPr="00CB486B">
        <w:rPr>
          <w:sz w:val="22"/>
          <w:szCs w:val="22"/>
        </w:rPr>
        <w:t>________________________________________________________________________</w:t>
      </w:r>
    </w:p>
    <w:p w:rsidR="005B603D" w:rsidRPr="00CB486B" w:rsidRDefault="005B603D" w:rsidP="005B603D">
      <w:pPr>
        <w:rPr>
          <w:sz w:val="22"/>
          <w:szCs w:val="22"/>
        </w:rPr>
      </w:pPr>
    </w:p>
    <w:p w:rsidR="005B603D" w:rsidRPr="00CB486B" w:rsidRDefault="005B603D" w:rsidP="005B603D">
      <w:pPr>
        <w:spacing w:line="480" w:lineRule="auto"/>
        <w:rPr>
          <w:sz w:val="22"/>
          <w:szCs w:val="22"/>
        </w:rPr>
      </w:pPr>
      <w:r w:rsidRPr="00CB486B">
        <w:rPr>
          <w:sz w:val="22"/>
          <w:szCs w:val="22"/>
        </w:rPr>
        <w:t>Address</w:t>
      </w:r>
      <w:proofErr w:type="gramStart"/>
      <w:r w:rsidRPr="00CB486B">
        <w:rPr>
          <w:sz w:val="22"/>
          <w:szCs w:val="22"/>
        </w:rPr>
        <w:t>:_</w:t>
      </w:r>
      <w:proofErr w:type="gramEnd"/>
      <w:r w:rsidRPr="00CB486B">
        <w:rPr>
          <w:sz w:val="22"/>
          <w:szCs w:val="22"/>
        </w:rPr>
        <w:t>___________________________________________________________________________</w:t>
      </w:r>
    </w:p>
    <w:p w:rsidR="005B603D" w:rsidRPr="00CB486B" w:rsidRDefault="005B603D" w:rsidP="005B60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s>
        <w:spacing w:line="480" w:lineRule="auto"/>
        <w:rPr>
          <w:sz w:val="22"/>
          <w:szCs w:val="22"/>
        </w:rPr>
      </w:pPr>
      <w:r w:rsidRPr="00CB486B">
        <w:rPr>
          <w:sz w:val="22"/>
          <w:szCs w:val="22"/>
        </w:rPr>
        <w:tab/>
        <w:t xml:space="preserve">   ____________________________________________________________________________</w:t>
      </w:r>
    </w:p>
    <w:p w:rsidR="005B603D" w:rsidRPr="00CB486B" w:rsidRDefault="005B603D" w:rsidP="005B603D">
      <w:pPr>
        <w:rPr>
          <w:sz w:val="22"/>
          <w:szCs w:val="22"/>
        </w:rPr>
      </w:pPr>
      <w:r w:rsidRPr="00CB486B">
        <w:rPr>
          <w:sz w:val="22"/>
          <w:szCs w:val="22"/>
        </w:rPr>
        <w:t>Complaint number(s): (if known) ________________________________________________________</w:t>
      </w:r>
    </w:p>
    <w:p w:rsidR="005B603D" w:rsidRPr="00CB486B" w:rsidRDefault="005B603D" w:rsidP="005B603D">
      <w:pPr>
        <w:rPr>
          <w:sz w:val="23"/>
          <w:szCs w:val="23"/>
        </w:rPr>
      </w:pPr>
    </w:p>
    <w:p w:rsidR="005B603D" w:rsidRPr="00CB486B" w:rsidRDefault="005B603D" w:rsidP="005B603D">
      <w:pPr>
        <w:rPr>
          <w:i/>
          <w:sz w:val="23"/>
          <w:szCs w:val="23"/>
        </w:rPr>
      </w:pPr>
      <w:r w:rsidRPr="00CB486B">
        <w:rPr>
          <w:i/>
          <w:sz w:val="23"/>
          <w:szCs w:val="23"/>
        </w:rPr>
        <w:t>Please read the information below, check the appropriate box, and sign this form.</w:t>
      </w:r>
    </w:p>
    <w:p w:rsidR="005B603D" w:rsidRPr="00CB486B" w:rsidRDefault="005B603D" w:rsidP="005B603D">
      <w:pPr>
        <w:rPr>
          <w:sz w:val="23"/>
          <w:szCs w:val="23"/>
        </w:rPr>
      </w:pPr>
    </w:p>
    <w:p w:rsidR="005B603D" w:rsidRPr="00CB486B" w:rsidRDefault="005B603D" w:rsidP="005B603D">
      <w:pPr>
        <w:rPr>
          <w:sz w:val="22"/>
          <w:szCs w:val="22"/>
        </w:rPr>
      </w:pPr>
    </w:p>
    <w:p w:rsidR="005B603D" w:rsidRPr="00CB486B" w:rsidRDefault="005B603D" w:rsidP="005B603D">
      <w:pPr>
        <w:ind w:firstLine="720"/>
        <w:jc w:val="both"/>
        <w:rPr>
          <w:sz w:val="22"/>
          <w:szCs w:val="22"/>
        </w:rPr>
      </w:pPr>
      <w:r w:rsidRPr="00CB486B">
        <w:rPr>
          <w:sz w:val="22"/>
          <w:szCs w:val="22"/>
        </w:rPr>
        <w:t xml:space="preserve">I have read the Notice of Investigatory Uses of Personal Information by the Department of Justice (DOJ). As a complainant, I understand that in the course of an investigation it may become necessary for DOJ to reveal my identity to persons at the organization or institution under investigation. I am also aware of the obligations of DOJ to honor requests under the </w:t>
      </w:r>
      <w:r>
        <w:rPr>
          <w:sz w:val="22"/>
          <w:szCs w:val="22"/>
        </w:rPr>
        <w:t>F</w:t>
      </w:r>
      <w:r w:rsidRPr="00CB486B">
        <w:rPr>
          <w:sz w:val="22"/>
          <w:szCs w:val="22"/>
        </w:rPr>
        <w:t xml:space="preserve">reedom of Information Act. I understand that it may be necessary for DOJ to disclose information, including personally identifying </w:t>
      </w:r>
      <w:proofErr w:type="gramStart"/>
      <w:r w:rsidRPr="00CB486B">
        <w:rPr>
          <w:sz w:val="22"/>
          <w:szCs w:val="22"/>
        </w:rPr>
        <w:t xml:space="preserve">details, </w:t>
      </w:r>
      <w:r>
        <w:rPr>
          <w:sz w:val="22"/>
          <w:szCs w:val="22"/>
        </w:rPr>
        <w:t>that</w:t>
      </w:r>
      <w:proofErr w:type="gramEnd"/>
      <w:r w:rsidRPr="00CB486B">
        <w:rPr>
          <w:sz w:val="22"/>
          <w:szCs w:val="22"/>
        </w:rPr>
        <w:t xml:space="preserve"> it has gathered as a part of its investigation of my complaint. In addition, I understand that as a complainant I am protected by DOJ</w:t>
      </w:r>
      <w:r>
        <w:rPr>
          <w:sz w:val="22"/>
          <w:szCs w:val="22"/>
        </w:rPr>
        <w:t>’</w:t>
      </w:r>
      <w:r w:rsidRPr="00CB486B">
        <w:rPr>
          <w:sz w:val="22"/>
          <w:szCs w:val="22"/>
        </w:rPr>
        <w:t>s regulations from intimidation or retaliation for having taken action or participated in action to secure rights protected by nondiscrimination statutes enforced by DOJ.</w:t>
      </w:r>
    </w:p>
    <w:p w:rsidR="005B603D" w:rsidRPr="00CB486B" w:rsidRDefault="005B603D" w:rsidP="005B603D">
      <w:pPr>
        <w:jc w:val="both"/>
        <w:rPr>
          <w:sz w:val="22"/>
          <w:szCs w:val="22"/>
        </w:rPr>
      </w:pPr>
    </w:p>
    <w:p w:rsidR="005B603D" w:rsidRPr="00CB486B" w:rsidRDefault="005B603D" w:rsidP="005B603D">
      <w:pPr>
        <w:jc w:val="center"/>
        <w:rPr>
          <w:sz w:val="22"/>
          <w:szCs w:val="22"/>
          <w:u w:val="single"/>
        </w:rPr>
      </w:pPr>
      <w:r w:rsidRPr="00CB486B">
        <w:rPr>
          <w:sz w:val="22"/>
          <w:szCs w:val="22"/>
          <w:u w:val="single"/>
        </w:rPr>
        <w:t>CONSENT/RELEASE</w:t>
      </w:r>
    </w:p>
    <w:p w:rsidR="005B603D" w:rsidRPr="00CB486B" w:rsidRDefault="005B603D" w:rsidP="005B603D">
      <w:pPr>
        <w:jc w:val="both"/>
        <w:rPr>
          <w:sz w:val="22"/>
          <w:szCs w:val="22"/>
        </w:rPr>
      </w:pPr>
    </w:p>
    <w:p w:rsidR="005B603D" w:rsidRPr="00CB486B" w:rsidRDefault="002A68BE" w:rsidP="005B603D">
      <w:pPr>
        <w:jc w:val="both"/>
        <w:rPr>
          <w:sz w:val="22"/>
          <w:szCs w:val="22"/>
        </w:rPr>
      </w:pPr>
      <w:r>
        <w:rPr>
          <w:noProof/>
          <w:sz w:val="22"/>
          <w:szCs w:val="22"/>
        </w:rPr>
        <w:pict>
          <v:rect id="_x0000_s1031" style="position:absolute;left:0;text-align:left;margin-left:3.4pt;margin-top:.4pt;width:18.75pt;height:17.25pt;z-index:251664384" wrapcoords="-864 -939 -864 20661 22464 20661 22464 -939 -864 -939">
            <w10:wrap type="square"/>
          </v:rect>
        </w:pict>
      </w:r>
      <w:r w:rsidR="005B603D" w:rsidRPr="00CB486B">
        <w:rPr>
          <w:sz w:val="22"/>
          <w:szCs w:val="22"/>
        </w:rPr>
        <w:t>CONSENT - I have read and understand the above information and authorize DOJ to reveal my identity to persons at the organization or institution under investigation. I hereby authorize the Department of Justice (DOJ) to receive material and information about me pertinent to the investigation of my complaint. This release includes, but is not limited to, personal records and medical records. I understand that the material and information will be used for authorized civil rights compliance and enforcement activities. I further understand that I am not required to authorize this release, and do so voluntarily.</w:t>
      </w:r>
    </w:p>
    <w:p w:rsidR="005B603D" w:rsidRPr="00CB486B" w:rsidRDefault="005B603D" w:rsidP="005B603D">
      <w:pPr>
        <w:jc w:val="both"/>
        <w:rPr>
          <w:sz w:val="22"/>
          <w:szCs w:val="22"/>
        </w:rPr>
      </w:pPr>
    </w:p>
    <w:p w:rsidR="005B603D" w:rsidRPr="00CB486B" w:rsidRDefault="002A68BE" w:rsidP="005B603D">
      <w:pPr>
        <w:jc w:val="both"/>
        <w:rPr>
          <w:sz w:val="22"/>
          <w:szCs w:val="22"/>
        </w:rPr>
      </w:pPr>
      <w:r>
        <w:rPr>
          <w:noProof/>
          <w:sz w:val="22"/>
          <w:szCs w:val="22"/>
        </w:rPr>
        <w:pict>
          <v:rect id="_x0000_s1030" style="position:absolute;left:0;text-align:left;margin-left:.4pt;margin-top:.4pt;width:18.75pt;height:17.25pt;z-index:251663360" wrapcoords="-864 -939 -864 20661 22464 20661 22464 -939 -864 -939">
            <w10:wrap type="square"/>
          </v:rect>
        </w:pict>
      </w:r>
      <w:r w:rsidR="005B603D" w:rsidRPr="00CB486B">
        <w:rPr>
          <w:sz w:val="22"/>
          <w:szCs w:val="22"/>
        </w:rPr>
        <w:t>CONSENT DENIED - I have read and understand the above information and do not want</w:t>
      </w:r>
    </w:p>
    <w:p w:rsidR="005B603D" w:rsidRPr="00CB486B" w:rsidRDefault="005B603D" w:rsidP="005B603D">
      <w:pPr>
        <w:jc w:val="both"/>
        <w:rPr>
          <w:sz w:val="22"/>
          <w:szCs w:val="22"/>
        </w:rPr>
      </w:pPr>
      <w:r w:rsidRPr="00CB486B">
        <w:rPr>
          <w:sz w:val="22"/>
          <w:szCs w:val="22"/>
        </w:rPr>
        <w:t>DOJ to reveal my identity to the organization or institution under investigation, or to review, receive copies of, or discuss material and information about me, pertinent to the investigation of my complaint. I understand this is likely to impede the investigation of my complaint and may result in the closure of the investigation.</w:t>
      </w:r>
    </w:p>
    <w:p w:rsidR="005B603D" w:rsidRPr="00CB486B" w:rsidRDefault="005B603D" w:rsidP="005B603D"/>
    <w:p w:rsidR="005B603D" w:rsidRPr="00CB486B" w:rsidRDefault="005B603D" w:rsidP="005B603D"/>
    <w:p w:rsidR="005B603D" w:rsidRPr="00CB486B" w:rsidRDefault="005B603D" w:rsidP="005B603D">
      <w:r w:rsidRPr="00CB486B">
        <w:t>______________________________________________</w:t>
      </w:r>
      <w:r w:rsidRPr="00CB486B">
        <w:tab/>
      </w:r>
      <w:r w:rsidRPr="00CB486B">
        <w:tab/>
        <w:t>________________________</w:t>
      </w:r>
    </w:p>
    <w:p w:rsidR="005B603D" w:rsidRPr="00CB486B" w:rsidRDefault="005B603D" w:rsidP="005B603D">
      <w:pPr>
        <w:sectPr w:rsidR="005B603D" w:rsidRPr="00CB486B" w:rsidSect="00776BC3">
          <w:type w:val="continuous"/>
          <w:pgSz w:w="12240" w:h="15840"/>
          <w:pgMar w:top="432" w:right="1440" w:bottom="1440" w:left="1440" w:header="432" w:footer="720" w:gutter="0"/>
          <w:cols w:space="720"/>
          <w:docGrid w:linePitch="360"/>
        </w:sectPr>
      </w:pPr>
      <w:r w:rsidRPr="00CB486B">
        <w:t xml:space="preserve">SIGNATURE </w:t>
      </w:r>
      <w:r w:rsidRPr="00CB486B">
        <w:tab/>
      </w:r>
      <w:r w:rsidRPr="00CB486B">
        <w:tab/>
      </w:r>
      <w:r w:rsidRPr="00CB486B">
        <w:tab/>
      </w:r>
      <w:r w:rsidRPr="00CB486B">
        <w:tab/>
      </w:r>
      <w:r w:rsidRPr="00CB486B">
        <w:tab/>
      </w:r>
      <w:r w:rsidRPr="00CB486B">
        <w:tab/>
      </w:r>
      <w:r w:rsidRPr="00CB486B">
        <w:tab/>
      </w:r>
      <w:r w:rsidRPr="00CB486B">
        <w:tab/>
        <w:t>DATE</w:t>
      </w:r>
    </w:p>
    <w:p w:rsidR="005B603D" w:rsidRPr="002E41E8" w:rsidRDefault="002A68BE" w:rsidP="005B603D">
      <w:pPr>
        <w:rPr>
          <w:b/>
        </w:rPr>
      </w:pPr>
      <w:bookmarkStart w:id="0" w:name="Indicator"/>
      <w:bookmarkEnd w:id="0"/>
      <w:r>
        <w:rPr>
          <w:b/>
          <w:noProof/>
        </w:rPr>
        <w:lastRenderedPageBreak/>
        <w:pict>
          <v:shape id="_x0000_s1044" type="#_x0000_t202" style="position:absolute;margin-left:385.3pt;margin-top:25.15pt;width:109.7pt;height:33.5pt;z-index:251679744;mso-width-relative:margin;mso-height-relative:margin">
            <v:textbox>
              <w:txbxContent>
                <w:p w:rsidR="001605CC" w:rsidRDefault="001605CC" w:rsidP="002E41E8">
                  <w:pPr>
                    <w:rPr>
                      <w:sz w:val="18"/>
                      <w:szCs w:val="18"/>
                    </w:rPr>
                  </w:pPr>
                  <w:r>
                    <w:rPr>
                      <w:sz w:val="18"/>
                      <w:szCs w:val="18"/>
                    </w:rPr>
                    <w:t>OMB No. 1190-0008</w:t>
                  </w:r>
                </w:p>
                <w:p w:rsidR="001605CC" w:rsidRPr="00E91638" w:rsidRDefault="001605CC" w:rsidP="002E41E8">
                  <w:pPr>
                    <w:rPr>
                      <w:sz w:val="18"/>
                      <w:szCs w:val="18"/>
                    </w:rPr>
                  </w:pPr>
                  <w:r>
                    <w:rPr>
                      <w:sz w:val="18"/>
                      <w:szCs w:val="18"/>
                    </w:rPr>
                    <w:t>Expires: 6/30/2017</w:t>
                  </w:r>
                </w:p>
              </w:txbxContent>
            </v:textbox>
          </v:shape>
        </w:pict>
      </w:r>
    </w:p>
    <w:sectPr w:rsidR="005B603D" w:rsidRPr="002E41E8" w:rsidSect="005B603D">
      <w:type w:val="continuous"/>
      <w:pgSz w:w="12240" w:h="15840"/>
      <w:pgMar w:top="432" w:right="1440" w:bottom="1440" w:left="144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5CC" w:rsidRDefault="001605CC" w:rsidP="007B5B00">
      <w:r>
        <w:separator/>
      </w:r>
    </w:p>
  </w:endnote>
  <w:endnote w:type="continuationSeparator" w:id="0">
    <w:p w:rsidR="001605CC" w:rsidRDefault="001605CC" w:rsidP="007B5B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C" w:rsidRDefault="001605CC" w:rsidP="00C8776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C" w:rsidRDefault="001605CC">
    <w:pPr>
      <w:pStyle w:val="Footer"/>
      <w:jc w:val="center"/>
    </w:pPr>
  </w:p>
  <w:p w:rsidR="001605CC" w:rsidRDefault="001605CC" w:rsidP="00E91638">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C" w:rsidRDefault="001605CC">
    <w:pPr>
      <w:pStyle w:val="Footer"/>
      <w:jc w:val="center"/>
    </w:pPr>
  </w:p>
  <w:p w:rsidR="001605CC" w:rsidRDefault="00160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5CC" w:rsidRDefault="001605CC" w:rsidP="007B5B00">
      <w:r>
        <w:separator/>
      </w:r>
    </w:p>
  </w:footnote>
  <w:footnote w:type="continuationSeparator" w:id="0">
    <w:p w:rsidR="001605CC" w:rsidRDefault="001605CC" w:rsidP="007B5B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C" w:rsidRDefault="001605CC">
    <w:pPr>
      <w:pStyle w:val="Header"/>
    </w:pPr>
  </w:p>
  <w:p w:rsidR="001605CC" w:rsidRDefault="001605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C" w:rsidRPr="006736E6" w:rsidRDefault="002A68BE" w:rsidP="0064480F">
    <w:pPr>
      <w:spacing w:line="360" w:lineRule="auto"/>
      <w:ind w:left="5040" w:firstLine="1260"/>
      <w:jc w:val="right"/>
      <w:rPr>
        <w:i/>
        <w:iCs/>
        <w:color w:val="000000"/>
        <w:sz w:val="16"/>
        <w:szCs w:val="16"/>
      </w:rPr>
    </w:pPr>
    <w:r>
      <w:rPr>
        <w:szCs w:val="24"/>
      </w:rPr>
      <w:fldChar w:fldCharType="begin"/>
    </w:r>
    <w:r w:rsidR="001605CC">
      <w:rPr>
        <w:szCs w:val="24"/>
      </w:rPr>
      <w:instrText>ADVANCE \x 0</w:instrText>
    </w:r>
    <w:r>
      <w:rPr>
        <w:szCs w:val="24"/>
      </w:rPr>
      <w:fldChar w:fldCharType="end"/>
    </w:r>
    <w:r>
      <w:rPr>
        <w:szCs w:val="24"/>
      </w:rPr>
      <w:fldChar w:fldCharType="begin"/>
    </w:r>
    <w:r w:rsidR="001605CC">
      <w:rPr>
        <w:szCs w:val="24"/>
      </w:rPr>
      <w:instrText>ADVANCE \y 129</w:instrText>
    </w:r>
    <w:r>
      <w:rPr>
        <w:szCs w:val="24"/>
      </w:rPr>
      <w:fldChar w:fldCharType="end"/>
    </w:r>
  </w:p>
  <w:p w:rsidR="001605CC" w:rsidRDefault="001605CC" w:rsidP="00776BC3">
    <w:pPr>
      <w:tabs>
        <w:tab w:val="left" w:pos="7065"/>
      </w:tabs>
      <w:ind w:left="648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5CC" w:rsidRPr="001E2B0D" w:rsidRDefault="00817E1E" w:rsidP="00C25630">
    <w:pPr>
      <w:spacing w:line="360" w:lineRule="auto"/>
      <w:ind w:left="5040"/>
      <w:rPr>
        <w:b/>
        <w:bCs/>
        <w:color w:val="000000"/>
        <w:szCs w:val="24"/>
      </w:rPr>
    </w:pPr>
    <w:r>
      <w:rPr>
        <w:b/>
        <w:bCs/>
        <w:noProof/>
        <w:color w:val="000000"/>
        <w:szCs w:val="24"/>
      </w:rPr>
      <w:drawing>
        <wp:anchor distT="57150" distB="57150" distL="57150" distR="57150" simplePos="0" relativeHeight="251658240" behindDoc="0" locked="0" layoutInCell="0" allowOverlap="1">
          <wp:simplePos x="0" y="0"/>
          <wp:positionH relativeFrom="margin">
            <wp:posOffset>-200025</wp:posOffset>
          </wp:positionH>
          <wp:positionV relativeFrom="margin">
            <wp:posOffset>-1298575</wp:posOffset>
          </wp:positionV>
          <wp:extent cx="952500" cy="781050"/>
          <wp:effectExtent l="19050" t="0" r="0" b="0"/>
          <wp:wrapSquare wrapText="bothSides"/>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2500" cy="781050"/>
                  </a:xfrm>
                  <a:prstGeom prst="rect">
                    <a:avLst/>
                  </a:prstGeom>
                  <a:noFill/>
                  <a:ln w="9525">
                    <a:noFill/>
                    <a:miter lim="800000"/>
                    <a:headEnd/>
                    <a:tailEnd/>
                  </a:ln>
                </pic:spPr>
              </pic:pic>
            </a:graphicData>
          </a:graphic>
        </wp:anchor>
      </w:drawing>
    </w:r>
    <w:r w:rsidR="001605CC" w:rsidRPr="001E2B0D">
      <w:rPr>
        <w:b/>
        <w:bCs/>
        <w:color w:val="000000"/>
        <w:szCs w:val="24"/>
      </w:rPr>
      <w:t>U.S. Department of Justice</w:t>
    </w:r>
  </w:p>
  <w:p w:rsidR="001605CC" w:rsidRPr="001E2B0D" w:rsidRDefault="001605CC" w:rsidP="00C25630">
    <w:pPr>
      <w:spacing w:line="360" w:lineRule="auto"/>
      <w:ind w:left="5040"/>
      <w:rPr>
        <w:color w:val="000000"/>
        <w:szCs w:val="24"/>
      </w:rPr>
    </w:pPr>
    <w:r w:rsidRPr="001E2B0D">
      <w:rPr>
        <w:color w:val="000000"/>
        <w:szCs w:val="24"/>
      </w:rPr>
      <w:t>Civil Rights Division</w:t>
    </w:r>
  </w:p>
  <w:p w:rsidR="001605CC" w:rsidRPr="001E2B0D" w:rsidRDefault="002A68BE" w:rsidP="00C25630">
    <w:pPr>
      <w:ind w:left="5040"/>
      <w:rPr>
        <w:i/>
        <w:iCs/>
        <w:color w:val="000000"/>
        <w:sz w:val="16"/>
        <w:szCs w:val="16"/>
      </w:rPr>
    </w:pPr>
    <w:r w:rsidRPr="002A68BE">
      <w:rPr>
        <w:noProof/>
        <w:color w:val="000000"/>
      </w:rPr>
      <w:pict>
        <v:line id="_x0000_s2049" style="position:absolute;left:0;text-align:left;z-index:251655168;mso-position-horizontal-relative:page;mso-position-vertical-relative:page" from="1in,76.5pt" to="8in,76.5pt" o:allowincell="f" strokecolor="#020000" strokeweight=".96pt">
          <w10:wrap anchorx="page" anchory="page"/>
        </v:line>
      </w:pict>
    </w:r>
  </w:p>
  <w:p w:rsidR="001605CC" w:rsidRPr="001E2B0D" w:rsidRDefault="001605CC" w:rsidP="00C25630">
    <w:pPr>
      <w:ind w:left="5040" w:right="-360"/>
      <w:rPr>
        <w:i/>
        <w:iCs/>
        <w:color w:val="000000"/>
        <w:sz w:val="16"/>
        <w:szCs w:val="16"/>
      </w:rPr>
    </w:pPr>
  </w:p>
  <w:p w:rsidR="001605CC" w:rsidRDefault="002A68BE" w:rsidP="00FF5B4D">
    <w:pPr>
      <w:ind w:left="5040"/>
      <w:rPr>
        <w:i/>
        <w:iCs/>
        <w:sz w:val="16"/>
        <w:szCs w:val="16"/>
      </w:rPr>
    </w:pPr>
    <w:r w:rsidRPr="002A68BE">
      <w:rPr>
        <w:noProof/>
      </w:rPr>
      <w:pict>
        <v:line id="_x0000_s2050" style="position:absolute;left:0;text-align:left;z-index:251656192;mso-position-horizontal-relative:margin" from="0,12pt" to="0,12pt" o:allowincell="f" strokecolor="#020000" strokeweight=".96pt">
          <w10:wrap anchorx="margin"/>
        </v:line>
      </w:pict>
    </w:r>
    <w:r w:rsidR="001605CC">
      <w:rPr>
        <w:i/>
        <w:iCs/>
        <w:sz w:val="16"/>
        <w:szCs w:val="16"/>
      </w:rPr>
      <w:t>Federal Coordination and</w:t>
    </w:r>
    <w:r w:rsidR="001605CC" w:rsidRPr="0057702A">
      <w:rPr>
        <w:i/>
        <w:iCs/>
        <w:sz w:val="16"/>
        <w:szCs w:val="16"/>
      </w:rPr>
      <w:t xml:space="preserve"> </w:t>
    </w:r>
    <w:r w:rsidR="001605CC">
      <w:rPr>
        <w:i/>
        <w:iCs/>
        <w:sz w:val="16"/>
        <w:szCs w:val="16"/>
      </w:rPr>
      <w:t>Compliance Section</w:t>
    </w:r>
  </w:p>
  <w:p w:rsidR="001605CC" w:rsidRDefault="001605CC" w:rsidP="00FF5B4D">
    <w:pPr>
      <w:ind w:left="5040"/>
      <w:rPr>
        <w:i/>
        <w:iCs/>
        <w:sz w:val="16"/>
        <w:szCs w:val="16"/>
      </w:rPr>
    </w:pPr>
    <w:r>
      <w:rPr>
        <w:i/>
        <w:iCs/>
        <w:sz w:val="16"/>
        <w:szCs w:val="16"/>
      </w:rPr>
      <w:t>950 Pennsylvania Ave., NW - NWB</w:t>
    </w:r>
  </w:p>
  <w:p w:rsidR="001605CC" w:rsidRPr="006736E6" w:rsidRDefault="001605CC" w:rsidP="00FF5B4D">
    <w:pPr>
      <w:ind w:left="5040" w:right="-360"/>
      <w:rPr>
        <w:i/>
        <w:iCs/>
        <w:color w:val="000000"/>
        <w:sz w:val="16"/>
        <w:szCs w:val="16"/>
      </w:rPr>
    </w:pPr>
    <w:r>
      <w:rPr>
        <w:i/>
        <w:iCs/>
        <w:sz w:val="16"/>
        <w:szCs w:val="16"/>
      </w:rPr>
      <w:t>Washington, DC  20530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removePersonalInformation/>
  <w:removeDateAndTime/>
  <w:proofState w:spelling="clean" w:grammar="clean"/>
  <w:documentProtection w:edit="readOnly" w:formatting="1" w:enforcement="0"/>
  <w:defaultTabStop w:val="720"/>
  <w:evenAndOddHeaders/>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95412"/>
    <w:rsid w:val="00001148"/>
    <w:rsid w:val="00015656"/>
    <w:rsid w:val="00026A56"/>
    <w:rsid w:val="000576F2"/>
    <w:rsid w:val="00083240"/>
    <w:rsid w:val="00091513"/>
    <w:rsid w:val="000C0BF8"/>
    <w:rsid w:val="000E7B7B"/>
    <w:rsid w:val="00127DC6"/>
    <w:rsid w:val="00144137"/>
    <w:rsid w:val="001605CC"/>
    <w:rsid w:val="001A3B82"/>
    <w:rsid w:val="001B6F18"/>
    <w:rsid w:val="001C2D03"/>
    <w:rsid w:val="001D34EF"/>
    <w:rsid w:val="001D5C30"/>
    <w:rsid w:val="001D7434"/>
    <w:rsid w:val="001E2B0D"/>
    <w:rsid w:val="002127EC"/>
    <w:rsid w:val="00213161"/>
    <w:rsid w:val="00213931"/>
    <w:rsid w:val="002339AA"/>
    <w:rsid w:val="002429CF"/>
    <w:rsid w:val="0025653E"/>
    <w:rsid w:val="0026453C"/>
    <w:rsid w:val="00273E3B"/>
    <w:rsid w:val="00282A9E"/>
    <w:rsid w:val="002916D6"/>
    <w:rsid w:val="002A68BE"/>
    <w:rsid w:val="002E41E8"/>
    <w:rsid w:val="00310CDD"/>
    <w:rsid w:val="00322997"/>
    <w:rsid w:val="003265D7"/>
    <w:rsid w:val="00350046"/>
    <w:rsid w:val="003A51A8"/>
    <w:rsid w:val="003B62DC"/>
    <w:rsid w:val="003C0429"/>
    <w:rsid w:val="003C1FA7"/>
    <w:rsid w:val="003D652A"/>
    <w:rsid w:val="003F728F"/>
    <w:rsid w:val="00402567"/>
    <w:rsid w:val="0045009F"/>
    <w:rsid w:val="00460C1A"/>
    <w:rsid w:val="004744B9"/>
    <w:rsid w:val="004929C4"/>
    <w:rsid w:val="004A5928"/>
    <w:rsid w:val="004B1C47"/>
    <w:rsid w:val="004B4E15"/>
    <w:rsid w:val="004C2767"/>
    <w:rsid w:val="004F600F"/>
    <w:rsid w:val="00514266"/>
    <w:rsid w:val="0057702A"/>
    <w:rsid w:val="00595666"/>
    <w:rsid w:val="005B24AE"/>
    <w:rsid w:val="005B2B49"/>
    <w:rsid w:val="005B603D"/>
    <w:rsid w:val="005F6A2F"/>
    <w:rsid w:val="00621682"/>
    <w:rsid w:val="0064480F"/>
    <w:rsid w:val="006736E6"/>
    <w:rsid w:val="006C0D99"/>
    <w:rsid w:val="006D2A75"/>
    <w:rsid w:val="006F257D"/>
    <w:rsid w:val="00712DEA"/>
    <w:rsid w:val="00714B5D"/>
    <w:rsid w:val="00722039"/>
    <w:rsid w:val="007225F4"/>
    <w:rsid w:val="00732928"/>
    <w:rsid w:val="00776BC3"/>
    <w:rsid w:val="00795563"/>
    <w:rsid w:val="00797BEA"/>
    <w:rsid w:val="007A68A8"/>
    <w:rsid w:val="007B5B00"/>
    <w:rsid w:val="007F29CB"/>
    <w:rsid w:val="00817B00"/>
    <w:rsid w:val="00817E1E"/>
    <w:rsid w:val="00853C4C"/>
    <w:rsid w:val="00896551"/>
    <w:rsid w:val="008B6EFE"/>
    <w:rsid w:val="009B6D22"/>
    <w:rsid w:val="009F7514"/>
    <w:rsid w:val="00A1587D"/>
    <w:rsid w:val="00A319CD"/>
    <w:rsid w:val="00A52BB1"/>
    <w:rsid w:val="00A82FE8"/>
    <w:rsid w:val="00AA2C26"/>
    <w:rsid w:val="00AB4723"/>
    <w:rsid w:val="00B151ED"/>
    <w:rsid w:val="00B21D79"/>
    <w:rsid w:val="00B23BDB"/>
    <w:rsid w:val="00B62D52"/>
    <w:rsid w:val="00BD20BA"/>
    <w:rsid w:val="00C25630"/>
    <w:rsid w:val="00C41BC7"/>
    <w:rsid w:val="00C87760"/>
    <w:rsid w:val="00CA0711"/>
    <w:rsid w:val="00CB486B"/>
    <w:rsid w:val="00D0678D"/>
    <w:rsid w:val="00D5002C"/>
    <w:rsid w:val="00D50683"/>
    <w:rsid w:val="00D8454C"/>
    <w:rsid w:val="00D95412"/>
    <w:rsid w:val="00D96420"/>
    <w:rsid w:val="00DB5D52"/>
    <w:rsid w:val="00DC0302"/>
    <w:rsid w:val="00E707CD"/>
    <w:rsid w:val="00E80ABA"/>
    <w:rsid w:val="00E91638"/>
    <w:rsid w:val="00EC1A68"/>
    <w:rsid w:val="00ED3476"/>
    <w:rsid w:val="00ED43AB"/>
    <w:rsid w:val="00ED4CA1"/>
    <w:rsid w:val="00ED7DC0"/>
    <w:rsid w:val="00EF06C4"/>
    <w:rsid w:val="00F16261"/>
    <w:rsid w:val="00F17585"/>
    <w:rsid w:val="00F25FC7"/>
    <w:rsid w:val="00F27390"/>
    <w:rsid w:val="00F74792"/>
    <w:rsid w:val="00F93BFB"/>
    <w:rsid w:val="00FA2789"/>
    <w:rsid w:val="00FA2DF6"/>
    <w:rsid w:val="00FA2E53"/>
    <w:rsid w:val="00FC76F5"/>
    <w:rsid w:val="00FF5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E15"/>
    <w:pPr>
      <w:autoSpaceDE w:val="0"/>
      <w:autoSpaceDN w:val="0"/>
      <w:adjustRightInd w:val="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678D"/>
    <w:rPr>
      <w:color w:val="808080"/>
    </w:rPr>
  </w:style>
  <w:style w:type="paragraph" w:styleId="BalloonText">
    <w:name w:val="Balloon Text"/>
    <w:basedOn w:val="Normal"/>
    <w:link w:val="BalloonTextChar"/>
    <w:uiPriority w:val="99"/>
    <w:semiHidden/>
    <w:unhideWhenUsed/>
    <w:rsid w:val="00896551"/>
    <w:rPr>
      <w:rFonts w:ascii="Tahoma" w:hAnsi="Tahoma" w:cs="Tahoma"/>
      <w:sz w:val="16"/>
      <w:szCs w:val="16"/>
    </w:rPr>
  </w:style>
  <w:style w:type="character" w:customStyle="1" w:styleId="BalloonTextChar">
    <w:name w:val="Balloon Text Char"/>
    <w:basedOn w:val="DefaultParagraphFont"/>
    <w:link w:val="BalloonText"/>
    <w:uiPriority w:val="99"/>
    <w:semiHidden/>
    <w:rsid w:val="00896551"/>
    <w:rPr>
      <w:rFonts w:ascii="Tahoma" w:hAnsi="Tahoma" w:cs="Tahoma"/>
      <w:sz w:val="16"/>
      <w:szCs w:val="16"/>
    </w:rPr>
  </w:style>
  <w:style w:type="paragraph" w:styleId="Header">
    <w:name w:val="header"/>
    <w:basedOn w:val="Normal"/>
    <w:link w:val="HeaderChar"/>
    <w:uiPriority w:val="99"/>
    <w:unhideWhenUsed/>
    <w:rsid w:val="007B5B00"/>
    <w:pPr>
      <w:tabs>
        <w:tab w:val="center" w:pos="4680"/>
        <w:tab w:val="right" w:pos="9360"/>
      </w:tabs>
    </w:pPr>
  </w:style>
  <w:style w:type="character" w:customStyle="1" w:styleId="HeaderChar">
    <w:name w:val="Header Char"/>
    <w:basedOn w:val="DefaultParagraphFont"/>
    <w:link w:val="Header"/>
    <w:uiPriority w:val="99"/>
    <w:rsid w:val="007B5B00"/>
    <w:rPr>
      <w:rFonts w:ascii="Times New Roman" w:hAnsi="Times New Roman" w:cs="Times New Roman"/>
      <w:sz w:val="24"/>
      <w:szCs w:val="20"/>
    </w:rPr>
  </w:style>
  <w:style w:type="paragraph" w:styleId="Footer">
    <w:name w:val="footer"/>
    <w:basedOn w:val="Normal"/>
    <w:link w:val="FooterChar"/>
    <w:uiPriority w:val="99"/>
    <w:unhideWhenUsed/>
    <w:rsid w:val="007B5B00"/>
    <w:pPr>
      <w:tabs>
        <w:tab w:val="center" w:pos="4680"/>
        <w:tab w:val="right" w:pos="9360"/>
      </w:tabs>
    </w:pPr>
  </w:style>
  <w:style w:type="character" w:customStyle="1" w:styleId="FooterChar">
    <w:name w:val="Footer Char"/>
    <w:basedOn w:val="DefaultParagraphFont"/>
    <w:link w:val="Footer"/>
    <w:uiPriority w:val="99"/>
    <w:rsid w:val="007B5B00"/>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80485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2957A-E7A8-4794-92F4-D0E50A3C4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3536</Words>
  <Characters>20156</Characters>
  <Application>Microsoft Office Word</Application>
  <DocSecurity>6</DocSecurity>
  <Lines>167</Lines>
  <Paragraphs>47</Paragraphs>
  <ScaleCrop>false</ScaleCrop>
  <LinksUpToDate>false</LinksUpToDate>
  <CharactersWithSpaces>23645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2014-06-26T14:53:00Z</dcterms:created>
  <dcterms:modified xsi:type="dcterms:W3CDTF">2014-06-26T14:53:00Z</dcterms:modified>
</cp:coreProperties>
</file>